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85ff" w14:textId="33f8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2011 жылғы 20 желтоқсандағы № 352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2012 жылғы 29 тамыздағы № 47 шешімі. Оңтүстік Қазақстан облысының Әділет департаментінде 2012 жылғы 4 қыркүйекте № 2099 тіркелді. Қолданылу мерзімінің аяқталуына байланысты күші жойылды - (Оңтүстік Қазақстан облысы Кентау қалалық мәслихат аппаратының 2013 жылғы 1 ақпандағы № 06-13/27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 аппаратының 01.02.2013 № 06-13/27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2-тармағының,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13 тамыздағы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2096 нөмірімен тіркелген шешіміне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қалалық бюджет туралы» Кентау қалалық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14-3-122 нөмірімен тіркелген, «Кентау шұғыласы» газетінің 2012 жылғы 7 қаңтардағы 1 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2012-2014 жылдарға арналған қалалық бюджеті 1, 2 және 3-қосымшаларға сәйкес, соның ішінде 2012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6933079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832362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10153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6082207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7196830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7101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114702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114702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-385554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385554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378543 мың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6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Т.Садуов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29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47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жылдың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352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8"/>
        <w:gridCol w:w="527"/>
        <w:gridCol w:w="8342"/>
        <w:gridCol w:w="192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6 933 079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832 362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397 940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397 940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279 341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122 506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10 267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6 082 207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6 082 207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6 082 207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52"/>
        <w:gridCol w:w="671"/>
        <w:gridCol w:w="749"/>
        <w:gridCol w:w="7330"/>
        <w:gridCol w:w="236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(мың теңге)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7 196 830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165 823 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134 551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13 745 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13 745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53 053 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53 053 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67 753 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67 550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29 885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29 885 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29 071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1 313 218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6 935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6 935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1 306 283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1 306 283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1 305 966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2 896 906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331 873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65 734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65 408 </w:t>
            </w:r>
          </w:p>
        </w:tc>
      </w:tr>
      <w:tr>
        <w:trPr>
          <w:trHeight w:val="16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266 139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263 443</w:t>
            </w:r>
          </w:p>
        </w:tc>
      </w:tr>
      <w:tr>
        <w:trPr>
          <w:trHeight w:val="16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2 005 544 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4 284 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4 284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2 001 260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1 865 613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89 324 </w:t>
            </w:r>
          </w:p>
        </w:tc>
      </w:tr>
      <w:tr>
        <w:trPr>
          <w:trHeight w:val="16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46 323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559 489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236 847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44 958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377 543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347 942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345 857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90 468 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4 033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142 923 </w:t>
            </w:r>
          </w:p>
        </w:tc>
      </w:tr>
      <w:tr>
        <w:trPr>
          <w:trHeight w:val="8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26 839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29 601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29 601 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27 973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1 531 179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70 563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67 493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1 381 342 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1 351 342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1 351 342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79 274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9 181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2 586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1 674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3 078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70 093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155 924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28 518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28 518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66 119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66 119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56 971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34 675 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27 107 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24 067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7 568 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3 887 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3 681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26 612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7 244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6 594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13 143 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8 569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53 750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19 559 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18 879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7 852 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6 579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8 412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8 412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8 412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42 129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42 129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9 389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9 389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32 740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6 740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280 876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280 876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6 842 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6 842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274 034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329 544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329 544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13 297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275 634 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31 389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221 745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10 893 </w:t>
            </w:r>
          </w:p>
        </w:tc>
      </w:tr>
      <w:tr>
        <w:trPr>
          <w:trHeight w:val="8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7 101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114 702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-385 554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385 554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378 543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29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47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жылдың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352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Кентау қаласы ауылдарының 2012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3107"/>
        <w:gridCol w:w="1401"/>
        <w:gridCol w:w="1695"/>
        <w:gridCol w:w="1440"/>
        <w:gridCol w:w="1303"/>
        <w:gridCol w:w="1463"/>
      </w:tblGrid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 мың теңге)</w:t>
            </w:r>
          </w:p>
        </w:tc>
      </w:tr>
      <w:tr>
        <w:trPr>
          <w:trHeight w:val="87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әкімі аппараты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8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67550</w:t>
            </w:r>
          </w:p>
        </w:tc>
      </w:tr>
      <w:tr>
        <w:trPr>
          <w:trHeight w:val="94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65408</w:t>
            </w:r>
          </w:p>
        </w:tc>
      </w:tr>
      <w:tr>
        <w:trPr>
          <w:trHeight w:val="67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7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46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46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48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97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8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23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6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21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