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b2c3" w14:textId="881b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2012 жылғы 2 мамырдағы № 29 "Кентау қаласында тұрғын үй көмегін көрсетудің мөлшері және тәртібі туралы" шешіміне өзгеріс пен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2012 жылғы 4 желтоқсандағы № 67 шешімі. Оңтүстік Қазақстан облысының Әділет департаментінде 2012 жылғы 26 желтоқсанда № 2174 тіркелді. Күші жойылды - Оңтүстiк Қазақстан облысы Кентау қалалық мәслихатының 2017 жылғы 30 наурыздағы № 74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Кентау қалалық мәслихатының 30.03.2017 № 74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2001 жылғы 23 қаңтардағы Қазақстан Республикасының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ережесiне және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қаулысымен бекiтiлген Әлеуметтiк тұрғыдан қорғалатын азаматтарға телекоммуникация қызметтерiн көрсеткенi үшiн абоненттiк төлемақы тарифiнiң көтерiлуiне өтемақы төлеудiң ережесiне сәйкес, Кентау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"Кентау қаласында тұрғын үй көмегін көрсетудің мөлшері және тәртібі туралы" 2012 жылғы 02 мамырдағы № 29 (Нормативтік құқықтық актілерді мемлекеттік тіркеу тізілімінде 14-3-130 нөмірімен тіркелген, "Кентау шұғыласы" газетінде 2012 жылғы 12 мамырдағы 19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толықтырулар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шешіммен бекітілген Кентау қаласында тұрғын үй көмегін көрсетудің мөлшері және тәртібінде:</w:t>
      </w:r>
      <w:r>
        <w:br/>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мынадай мазмұндағы 9) тармақшасымен толықтырылсын:</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2. Осы шешiм алғашқы ресми жарияланғаннан күннен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М.Тұрысбеков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К.Сырлыбаев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