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f569" w14:textId="20ff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2011 жылғы 15 желтоқсандағы № 52/355-IV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2012 жылғы 11 қаңтардағы N 53/358-IV шешімі. Оңтүстік Қазақстан облысы Түркістан қаласының Әділет басқармасында 2012 жылғы 24 қаңтарда N 14-4-111 тіркелді. Қолданылу мерзімінің аяқталуына байланысты шешімнің күші жойылды - Оңтүстік Қазақстан облысы Түркістан қалалық мәслихатының 2013 жылғы 30 қаңтардағы № 01-09/14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Түркістан қалалық мәслихатының 30.01.2013 № 01-09/14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"2012-2014 жылдарға арналған облыстық бюджет туралы" Оңтүстік Қазақстан облыстық мәслихатының 2011 жылғы 7 желтоқсандағы № 47/450-IV шешіміне өзгерістер мен толықтырулар енгізу туралы" Оңтүстік Қазақстан облыстық мәслихатының 2011 жылғы 27 желтоқсандағы № 48/469-IV Нормативтік құқықтық актілерді мемлекеттік тіркеу тізілімінде № 2067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қалалық бюджет туралы" Түркістан қалалық мәслихатының 2011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52/355-IV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14-4-110-нөмірмен тіркелген, 2012 жылғы 7 қаңтарындағы «Түркістан» газетінің 3-нөмірінде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Түркістан қаласының 2012-2014 жылдарға арналған қалалық бюджеті тиісінше 1, 2, 3 қосымшаларына сәйкес, соның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19 883 889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1 306 019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6 022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16 440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– 18 555 408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19 883 889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13 015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1 547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-13 015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13 015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14 562;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1 547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3-қосымшалары осы шешімнің 1, 2, 3-қосымшаларына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Е.Тәңірбергенов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М.Ибраим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53/358-ІV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52/355-ІV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29"/>
        <w:gridCol w:w="669"/>
        <w:gridCol w:w="7838"/>
        <w:gridCol w:w="2335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19 883 889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1 306 019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474 335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474 335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356 759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356 759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408 319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186 046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141 817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52 248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22 816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18 555 408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18 555 408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18 555 408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690"/>
        <w:gridCol w:w="671"/>
        <w:gridCol w:w="7276"/>
        <w:gridCol w:w="232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19 883 889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330 788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301 265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203 085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29 523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10 218 888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797 262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154 582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154 342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642 680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514 180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7 729 257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7 725 689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7 634 143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1 692 369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174 605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76 721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36 157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1 517 764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1 517 764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922 308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878 192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852 024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134 714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100 607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439 611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6 515 220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5 990 771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5 990 771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2 136 130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3 854 641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148 449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36 632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308 788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80 061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101 251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101 251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91 165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94 077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80 021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33 399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606 746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606 746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232 296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12 216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79 820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11 921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42 899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бюджеттік кредиттеу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-13 015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53/358-ІV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52/355-ІV шешіміне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21"/>
        <w:gridCol w:w="641"/>
        <w:gridCol w:w="7956"/>
        <w:gridCol w:w="2181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12 422 196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1 385 867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506 783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506 783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366 165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366 165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440 985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200 930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80 839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153 162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56 427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18 783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11 141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24 641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17 755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17 755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17 755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11 012 071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11 012 071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11 012 071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39"/>
        <w:gridCol w:w="704"/>
        <w:gridCol w:w="723"/>
        <w:gridCol w:w="7199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12 422 196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336 231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304 006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84 598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84 598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203 031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203 031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31 292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31 292</w:t>
            </w:r>
          </w:p>
        </w:tc>
      </w:tr>
      <w:tr>
        <w:trPr>
          <w:trHeight w:val="10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31 078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17 249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8 061 848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227 151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23 785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203 366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203 366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7 496 745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7 492 927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7 400 757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92 170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337 952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93 274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82 091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244 678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244 678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827 684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782 168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755 292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10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19 266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66 955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106 795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16 224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470 384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10 808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10 808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45 516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45 516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40 065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1 667 292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402 320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402 320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402 320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1 013 125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1 013 125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1 001 355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251 847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250 611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39 196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165 206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315 672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81 366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81 366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81 366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103 759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103 759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93 026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95 763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80 724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75 825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15 039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34 784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9 119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9 119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17 194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5 807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8 471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8 471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61 113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39 341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16 761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22 580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34 813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34 813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22 177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936 387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936 387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936 387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936 387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84 074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72 657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45 907</w:t>
            </w:r>
          </w:p>
        </w:tc>
      </w:tr>
      <w:tr>
        <w:trPr>
          <w:trHeight w:val="8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45 907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бюджеттік кредиттеу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53/358-ІV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52/355-ІV шешіміне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2014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58"/>
        <w:gridCol w:w="678"/>
        <w:gridCol w:w="7715"/>
        <w:gridCol w:w="2349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11 720 702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476 263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217 004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165 415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60 942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26 612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10 245 252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10 245 252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10 245 252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670"/>
        <w:gridCol w:w="710"/>
        <w:gridCol w:w="7257"/>
        <w:gridCol w:w="232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11 720 702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345 215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8 126 315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228 655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7 403 512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7 399 427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7 306 591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842 237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503 311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863 447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246 204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95 018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87 579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бюджеттік кредиттеу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