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989f" w14:textId="37d9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2012 жылғы 8 ақпандағы № 183 Қаулысы. Оңтүстік Қазақстан облысы Түркістан қаласының Әділет басқармасында 2012 жылғы 29 ақпанда № 14-4-114 тіркелді. Күші жойылды - Оңтүстік Қазақстан облысы Түркістан қаласы әкімдігінің 2012 жылғы  1 маусымдағы N 683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Түркістан  қаласы әкімдігінің 2012.06.01 N 683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Қаулысымен бекітілген Жастар практикасын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Өңірлік еңбек нарығындағы қажеттілікке сәйкес 2012 жылы жастар практикасынан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Ж.Ибрагимовқа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жастар практикасынан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2562"/>
        <w:gridCol w:w="2539"/>
        <w:gridCol w:w="1993"/>
        <w:gridCol w:w="2244"/>
        <w:gridCol w:w="1743"/>
        <w:gridCol w:w="2177"/>
      </w:tblGrid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жалақысының мөлшері (теңге)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43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«Абай атындағы № 31 жалпы орта мектеп» мемлекеттік мекемесі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пәні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лық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пәні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пәні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педагогика-психология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2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«Санитас» емдеу-сауықтыру орталығы»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«Ескі Иқан ауылдық округ әкімінің аппараты»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"Агро-Табыс" селолық тұтыну кооперативі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«Кучкаров Ш.Ж.»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"Түркістан" селолық тұтыну кооперативі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"Клиника Талгата"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"Маржан" жауапкершілігі шектеулі серіктестігі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"Юлдаш-Ата" шаруа қожалығы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шебері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4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«ШТФ ТҮРКІСТАН» жауапкершілігі шектеулі серіктестігі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2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жарық- тазалық" жауапкершілігі шектеулі серіктестігі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"Кентавр-ШЗА-2007" жауапкершілігі шектеулі серіктестігі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3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«ИАССЫ» консорциумы» жеке кәсіпкерлер және заңды тұлғалар Қауымдас тығы» заңды тұлғалар бірлестігі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8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Оңтүстік Қазақстан облысының Әділет департаменті Түркістан қаласының Әділет басқармасы»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«Курманбе кова П.Х»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«Бабажанов М.»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 «Тажиханов Ф.»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2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«Паттеев И.»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"Ғажайып"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«Закир-Ата» шаруа қожалығы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5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«Давлат» шаруа қожалығы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«Икан» шаруа қожалығы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профил құрылыс шебері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0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колледжі» жеке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«Түркістан»-«Туркистон» қалалық газеті жауакершілігі шектеулі серіктестігі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«Шойтөбе» селолық тұтыну кооперативі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қаласы әкімдігінің білім бөлімінің «Бәйшешек» ясли-бақшасы» мемлекеттік коммуналдық қазыналық кәсіпорны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қаласы «Жібек жолы ауылдық округ әкімінің аппараты» мемлекеттік мекемесі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«Ж.Еділбаев атындағы № 18 мектеп-гимназия»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пәні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8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«Ж.Жабаев атындағы № 11 жалпы орта мектеп»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пәні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әкімдігі денсаулық сақтау басқармасының «Түркістан қалалық емханасы» мемлекеттік коммуналдық қазыналық кәсіпорны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0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«Имажанов Нуржан Нургалиевич»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құрастырушы-дизайнер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әкімдігі білім басқармасы ның «№ 23 кәсіптік лицей» мемлекеттік коммуналдық қазыналық кәсіпорны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әкім дігі денсаулық сақтау басқар масының «Түркістан қалалық емханасы» мемлекеттік коммуналдық қазыналық кәсіпорны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«С.Рахимов атындағы жалпы орта мектеп»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пәні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педагогика-психология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жалпы орта мектеп»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Иқан ауылдық округі әкімінің аппараты»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маманы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5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әкім дігі денсаулық сақтау басқар масының «Түркістан қалалық емханасы» мемлекеттік коммуналдық қазыналық кәсіпорны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0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қаласының тұрғын үй коммуналдық шаруашылық,жолаушылар көлігі және автокөлік жолдары бөлімі» мемлекеттік мекемесі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