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d68b" w14:textId="e02d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2011 жылғы 15 желтоқсандағы № 52/355-IV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2012 жылғы 17 сәуірдегі № 3/21-V шешімі. Оңтүстік Қазақстан облысы Түркістан қаласының Әділет басқармасында 2012 жылғы 20 сәуірде № 14-4-117 тіркелді. Қолданылу мерзімінің аяқталуына байланысты шешімнің күші жойылды - Оңтүстік Қазақстан облысы Түркістан қалалық мәслихатының 2013 жылғы 30 қаңтардағы № 01-09/14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30.01.2013 № 01-09/14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Оңтүстік Қазақстан облыстық мәслихатының 2012 жылғы 3 сәуірдегі № 3/20-V (Нормативтік құқықтық актілерді мемлекеттік тіркеу тізілімінде 2074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Түркістан қалалық мәслихатының 2011 жылғы 15 желтоқсандағы № 52/355-IV (Нормативтік құқықтық актілерді мемлекеттік тіркеу тізілімінде 14-4-110 нөмірімен тіркелген, 2012 жылғы 7 қаңтардағы «Түркістан» газетінің 3-нөмірінде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2012-2014 жылдарға арналған қалалық бюджеті 1, 3-қосымшаларына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19 915 104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1 334 509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18 528 133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20 010 338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13 015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108 249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95 234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3 -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М.Ибраим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3/21-V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7"/>
        <w:gridCol w:w="708"/>
        <w:gridCol w:w="7844"/>
        <w:gridCol w:w="209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19 915 104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1 334 509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474 335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356 759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435 309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146 817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53 748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18 528 133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670"/>
        <w:gridCol w:w="690"/>
        <w:gridCol w:w="7513"/>
        <w:gridCol w:w="20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20 010 338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10 156 759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816 509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657 901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7 720 517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7 716 968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7 625 422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1 619 733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1 445 128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1 445 128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991 057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439 611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6 448 426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371 565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5 919 612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5 912 010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2 136 130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3 775 880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156 094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213 902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589 031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233 976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3/21-V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52/355-ІV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02"/>
        <w:gridCol w:w="699"/>
        <w:gridCol w:w="7898"/>
        <w:gridCol w:w="2181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12 039 576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9"/>
        <w:gridCol w:w="687"/>
        <w:gridCol w:w="707"/>
        <w:gridCol w:w="7409"/>
        <w:gridCol w:w="21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12 039 576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8 445 189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813 022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