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b0e9" w14:textId="f3eb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2011 жылғы 15 желтоқсандағы № 52/355-IV "2012-2014 жылдарға арналған қалалық бюджет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2012 жылғы 7 қарашадағы № 8/50-V шешімі. Оңтүстік Қазақстан облысы Әділет департаментінде 2012 жылғы 14 қарашада № 2135 тіркелді. Қолданылу мерзімінің аяқталуына байланысты шешімнің күші жойылды - Оңтүстік Қазақстан облысы Түркістан қалалық мәслихатының 2013 жылғы 30 қаңтардағы № 01-09/14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30.01.2013 № 01-09/14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23 қазандағы № 7/67-V Нормативтік құқықтық актілерді мемлекеттік тіркеу тізілімінде 2118 нөмірімен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қалалық бюджет туралы» Түркістан қалалық мәслихатының 2011 жылғы 15 желтоқсандағы № 52/355-IV (Нормативтік құқықтық актілерді мемлекеттік тіркеу тізілімінде 14-4-110 нөмірімен тіркелген, 2012 жылғы 7 қаңтардағы «Түркістан» газетінің 3-нөмірінде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Түркістан қаласының 2012-2014 жылдарға арналған қалалық бюджеті 1, 3-қосымшаларға сәйкес, соның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20 359 062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1 422 906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13 269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 – 18 879 887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20 454 295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12 334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13 881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- 107 567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107 567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13 881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1 548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95 234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3-қосымшалары осы шешімнің 1,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С.Арыстанов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қарашадағы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8/50-V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52/355-ІV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563"/>
        <w:gridCol w:w="718"/>
        <w:gridCol w:w="7995"/>
        <w:gridCol w:w="212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20 359 062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1 422 906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527 456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527 456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382 180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382 180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438 776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202 089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81 378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149 704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</w:t>
            </w:r>
          </w:p>
        </w:tc>
      </w:tr>
      <w:tr>
        <w:trPr>
          <w:trHeight w:val="10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12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18 879 887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18 879 887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18 879 887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690"/>
        <w:gridCol w:w="749"/>
        <w:gridCol w:w="7414"/>
        <w:gridCol w:w="210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20 454 295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316 299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284 923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83 426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184 396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80 232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64 575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10 407 032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755 019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34 507</w:t>
            </w:r>
          </w:p>
        </w:tc>
      </w:tr>
      <w:tr>
        <w:trPr>
          <w:trHeight w:val="15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208 715</w:t>
            </w:r>
          </w:p>
        </w:tc>
      </w:tr>
      <w:tr>
        <w:trPr>
          <w:trHeight w:val="15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7 395 892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7 391 748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7 163 854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97 239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4 862</w:t>
            </w:r>
          </w:p>
        </w:tc>
      </w:tr>
      <w:tr>
        <w:trPr>
          <w:trHeight w:val="15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2 256 121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695 316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76 089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36 157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521 497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1 560 805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1 560 805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893 163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847 618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821 632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203 463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407 706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6 638 641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190 565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175 565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6 177 663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6 147 851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2 125 974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4 021 877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270 413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339 785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92 041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79 605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277 706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88 388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20 792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126 372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112 135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94 419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83 186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-107 567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қарашадағы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8/50-V шешіміне № 3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52/355-ІV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59"/>
        <w:gridCol w:w="659"/>
        <w:gridCol w:w="7884"/>
        <w:gridCol w:w="2178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11 989 576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87 306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165 415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60 942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26 612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10 514 126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10 514 126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10 514 126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670"/>
        <w:gridCol w:w="730"/>
        <w:gridCol w:w="7375"/>
        <w:gridCol w:w="218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11 989 576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345 215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8 455 189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823 022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723 874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723 874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863 447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174 167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