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fb49" w14:textId="54df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2011 жылғы 20 желтоқсандағы № 51/297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2012 жылғы 10 қаңтардағы N 52/306 шешімі. Оңтүстік Қазақстан облысы Бәйдібек ауданының Әділет басқармасында 2012 жылғы 25 қаңтарда N 14-5-124 тіркелді. Қолданылу мерзімінің аяқталуына байланысты шешімнің күші жойылды - (Оңтүстік Қазақстан облысы Бәйдібек аудандық мәслихатының 2013 жылғы 4 ақпандағы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Бәйдібек аудандық мәслихатының 04.02.2013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27 желтоқсандағы № 48/469-IV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Нормативтік құқықтық актілерді мемлекеттік тіркеу тізілімінде № 2067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Бәйдібек аудандық мәслихатының 2011 жылғы 20 желтоқсандағы № 51/297 (Нормативтік құқықтық актілерді мемлекеттік тіркеу тізілімінде 14-5-122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2012-2014 жылдарға арналған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- 5 881 437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- 291 357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- 5 577 731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- 5 881 437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43 375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43 375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 және 6 қосымшалары осы шешімнің 1-5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сессиясының төрайымы:             А.Құлымбет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уақытша атқарушы:      О.Мыңғышев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52/306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51/297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551"/>
        <w:gridCol w:w="570"/>
        <w:gridCol w:w="8485"/>
        <w:gridCol w:w="196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5881437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291357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5577731</w:t>
            </w:r>
          </w:p>
        </w:tc>
      </w:tr>
      <w:tr>
        <w:trPr>
          <w:trHeight w:val="24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5577731</w:t>
            </w:r>
          </w:p>
        </w:tc>
      </w:tr>
      <w:tr>
        <w:trPr>
          <w:trHeight w:val="2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5577731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30"/>
        <w:gridCol w:w="670"/>
        <w:gridCol w:w="690"/>
        <w:gridCol w:w="7525"/>
        <w:gridCol w:w="201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5881437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231169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3979809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3062371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3062141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2938798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617236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34644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80767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668868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255149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228350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43199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52/306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51/297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51"/>
        <w:gridCol w:w="648"/>
        <w:gridCol w:w="8272"/>
        <w:gridCol w:w="200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6213568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298098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5898684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5898684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0"/>
        <w:gridCol w:w="651"/>
        <w:gridCol w:w="670"/>
        <w:gridCol w:w="7683"/>
        <w:gridCol w:w="1996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6213568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217095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184292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2926260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2926014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2804330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1524826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8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86421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739319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52/306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51/297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51"/>
        <w:gridCol w:w="588"/>
        <w:gridCol w:w="8452"/>
        <w:gridCol w:w="190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308314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41377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5320647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5320647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5320647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30"/>
        <w:gridCol w:w="651"/>
        <w:gridCol w:w="651"/>
        <w:gridCol w:w="7702"/>
        <w:gridCol w:w="1898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220099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4198955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185850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2948850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2948587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2887411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17631</w:t>
            </w:r>
          </w:p>
        </w:tc>
      </w:tr>
      <w:tr>
        <w:trPr>
          <w:trHeight w:val="9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373717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350908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386296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166349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52/306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51/297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бюджеттік бағдарламалар бөлінісінде 2012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32"/>
        <w:gridCol w:w="652"/>
        <w:gridCol w:w="692"/>
        <w:gridCol w:w="949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52/306 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51/297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бюджетте ауылдық (селолық) поселкелік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28"/>
        <w:gridCol w:w="670"/>
        <w:gridCol w:w="651"/>
        <w:gridCol w:w="968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9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