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50c3" w14:textId="e9e5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2011 жылғы 20 желтоқсандағы № 51/297
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2012 жылғы 12 сәуірдегі № 3/13 шешімі. Оңтүстік Қазақстан облысы Бәйдібек ауданының Әділет басқармасында 2012 жылғы 18 сәуірде № 14-5-131 тіркелді. Қолданылу мерзімінің аяқталуына байланысты шешімнің күші жойылды - (Оңтүстік Қазақстан облысы Бәйдібек аудандық мәслихатының 2013 жылғы 4 ақпандағы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Бәйдібек аудандық мәслихатының 04.02.2013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Қазақстан Республикасының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туралы" Оңтүстік Қазақстан облыстық мәслихатының 2012 жылғы 3 сәуірдегі № 3/20-V Нормативтік құқықтық актілерді мемлекеттік тіркеу тізілімінде № 2074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Бәйдібек аудандық мәслихатының 2011 жылғы 20 желтоқсандағы № 51/297 (Нормативтік құқықтық актілерді мемлекеттік тіркеу тізілімінде 14-5-122 нөмірімен тіркелген, 2012 жылғы 19 қаңтардағы «Алғабас» газетінің 4-5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2012-2014 жылдарға арналған аудандық бюджеті 1, 2 және 3 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- 5 913 999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- 291 357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- 7 615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- 4 734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- 5 610 293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-5 949 439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43 375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78 815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- 48 540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35 440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1 - 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Е.Байзақов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мәслихатының хатшысы: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3/13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51/297 шешіміне 1 -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71"/>
        <w:gridCol w:w="610"/>
        <w:gridCol w:w="8204"/>
        <w:gridCol w:w="196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5913999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1"/>
        <w:gridCol w:w="690"/>
        <w:gridCol w:w="671"/>
        <w:gridCol w:w="7699"/>
        <w:gridCol w:w="199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5949439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3012466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44956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-78815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