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d4766" w14:textId="eed47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Бәйдібек аудандық мәслихатының 20 желтоқсан 2011 жылғы № 51/297 "2012-2014 жылдарға арналған аудандық бюджет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Бәйдібек аудандық мәслихатының 2012 жылғы 13 қарашадағы № 7/33 шешімі. Оңтүстік Қазақстан облысы Әділет департаментінде 2012 жылғы 16 қарашада № 2142 тіркелді. Қолданылу мерзімінің аяқталуына байланысты шешімнің күші жойылды - (Оңтүстік Қазақстан облысы Бәйдібек аудандық мәслихатының 2013 жылғы 4 ақпандағы № 7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Қолданылу мерзімінің аяқталуына байланысты шешімнің күші жойылды - (Оңтүстік Қазақстан облысы Бәйдібек аудандық мәслихатының 04.02.2013 № 7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 109-бабының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жергілікті мемлекеттік басқару және өзін-өзі басқару туралы» Қазақстан Республикасының 2001 жылғы 23 қаңтардағы Заңының 6-бабы 1 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«2012-2014 жылдарға арналған облыстық бюджет туралы» Оңтүстік Қазақстан облыстық мәслихатының 2011 жылғы 7 желтоқсандағы № 47/450-IV шешіміне өзгерістер мен толықтыру енгізу туралы» Оңтүстік Қазақстан облыстық мәслихатының 2012 жылғы 23 қазандағы № 7/67-V Нормативтік құқықтық актілерді мемлекеттік тіркеу тізілімінде № 2118 тіркелген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Бәйдібек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«2012-2014 жылдарға арналған аудандық бюджет туралы» Бәйдібек аудандық мәслихатының 2011 жылғы 20 желтоқсандағы № 51/297 (Нормативтік құқықтық актілерді мемлекеттік тіркеу тізілімінде 14-5-122 нөмірімен тіркелген, 2012 жылғы 19 қаңтардағы «Алғабас» газетінің № 4-5 санында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1-тармақ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Бәйдібек ауданының 2012-2014 жылдарға арналған бюджеті 1, 2 және 3 қосымшаларға сәйкес, оның ішінде 2012 жылға мынадай көлемде бекiтілсін: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- 6 210 099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- 323 046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- 3 219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- 2 021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- 5 881 813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- 6 245 539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62 862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68 027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- 5 165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- 98 302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98 302 мың теңге, 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- 68 027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- 5 165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35 440 мың теңге.».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шешімнің 1 және 6 қосымшалары осы шешімнің 1 және 2 қосымшаларына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2012 жылдың 1 қаңтарынан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төрағасы:                      Ж.Теміржанов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Бәйдібек аудандық мәслихатының хатшысы:    С.Спабеков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7/33 шешіміне 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51/297 шешіміне 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 бюджеті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13"/>
        <w:gridCol w:w="613"/>
        <w:gridCol w:w="8453"/>
        <w:gridCol w:w="201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6210099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түсімдер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323046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120728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108976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Мүлікке салынатын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52128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4998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құралдарына салынатын салық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және кәсіби қызметті жүргізгені үшін алынатын алымдар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</w:t>
            </w:r>
          </w:p>
        </w:tc>
      </w:tr>
      <w:tr>
        <w:trPr>
          <w:trHeight w:val="7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және материалдық емес активтерді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5881813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басқарудың жоғары тұрған органдарынан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5881813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түсетін трансферттер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5881813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1"/>
        <w:gridCol w:w="490"/>
        <w:gridCol w:w="690"/>
        <w:gridCol w:w="690"/>
        <w:gridCol w:w="7781"/>
        <w:gridCol w:w="1898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6245539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217639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өкiлдiк, атқарушы және басқа органдар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52613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52344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134789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 жүргізу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16855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саясаттың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16796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жөніндегі жұмыстарды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ауқымындағы төтенше жағдайлардың алдын алу және жою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4116938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267308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181070</w:t>
            </w:r>
          </w:p>
        </w:tc>
      </w:tr>
      <w:tr>
        <w:trPr>
          <w:trHeight w:val="16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жалпы үлгідегі, арнайы (түзету), дарынды балалар үшін мамандандырылған, жетім балалар мен ата-аналарының қамқорынсыз қалған балалар үшін балабақшалар, шағын орталықтар, мектеп интернаттары, кәмелеттік жасқа толмағандарды бейімдеу орталықтары тәрбиешілеріне біліктілік санаты үшін қосымша ақының мөлшерін ұлғайту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бiлiм беру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2829651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2829086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2726316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Балаларға қосымша білім беру 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65118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«Назарбаев Зияткерлік мектептері» ДБҰ-ның оқу бағдарламалары бойынша біліктілікті арттырудан өткен мұғалімдерге еңбекақыны арттыру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162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орта, жалпыға бірдей орта білім беру ұйымдарының (дарынды балаларға арналған мамандандырылған (жалпы үлгідегі, арнайы (түзету); жетім балаларға және ата-анасының қамқорлығынсыз қалған балаларға арналған ұйымдар): мектептердің, мектеп-интернаттарының мұғалімдеріне біліктілік санаты үшін қосымша ақы мөлшерін республикалық бюджеттен берілетін трансферттер есебінен ұлғайту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35638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саласындағы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1019979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8697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(аудандық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жетім баланы (жетім балаларды) және ата-аналарының қамқорынсыз қалған баланы (балаларды) күтіп-ұстауға асыраушыларына ай сайынғы ақшалай қаражат төлемдері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14634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трансферттер есебінен үйде оқытылатын мүгедек балаларды жабдықпен, бағдарламалық қамтыммен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174137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762788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219653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196893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44902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25842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78067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774045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34467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 бойынша ауылдық елді мекендерді дамыту шеңберінде объектілерді жөндеу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үйін жобалау, салу және (немесе) сатып алу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664208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169895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494313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54992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3724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2697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мекендердің көшелерiн жарықтандыру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және көгалдандыру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абаттандыруды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262543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89109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89109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86364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 дамыту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 (облыстық маңызы бар қаланың)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7391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56704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1483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30366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4956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17585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229233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40083</w:t>
            </w:r>
          </w:p>
        </w:tc>
      </w:tr>
      <w:tr>
        <w:trPr>
          <w:trHeight w:val="30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жөніндегі шараларды іске асыру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31980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 шұңқырлардың) жұмыс істеуін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Ауру жануарларды санитарлық союды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</w:tr>
      <w:tr>
        <w:trPr>
          <w:trHeight w:val="31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жануарлардан алынатын өнімдер мен шикізаттың құнын иелеріне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 бойынша ветеринариялық іс-шараларды жүргізу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 орналастыру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 және қоршаған ортаны қорғау мен жер қатынастары саласындағы өзге де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171781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14345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6834</w:t>
            </w:r>
          </w:p>
        </w:tc>
      </w:tr>
      <w:tr>
        <w:trPr>
          <w:trHeight w:val="3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309491</w:t>
            </w:r>
          </w:p>
        </w:tc>
      </w:tr>
      <w:tr>
        <w:trPr>
          <w:trHeight w:val="19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және ауыл шаруашылығы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12298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 және ауыл шаруашылығы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14354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14295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19298</w:t>
            </w:r>
          </w:p>
        </w:tc>
      </w:tr>
      <w:tr>
        <w:trPr>
          <w:trHeight w:val="93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функцияларын мемлекеттік басқарудың төмен тұрған деңгейлерінен жоғарғы деңгейлерге беруге байланысты жоғары тұрған бюджеттерге берілетін ағымдағы нысаналы трансферттер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6103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ІII. Таза бюджеттік кредиттеу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69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28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 іске асыруға берілетін бюджеттік кредиттер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6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 берілген бюджеттік кредиттерді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7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операциялар бойынша сальдо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-98302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98302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225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68027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қаржы бөлімі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48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пайдаланылатын қалдықтары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  <w:tr>
        <w:trPr>
          <w:trHeight w:val="240" w:hRule="atLeast"/>
        </w:trPr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13 қарашадағы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7/33 шешіміне 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Бәйдібек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жылғы 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51/297 шешіміне 6-қосымша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2012 жылға арналған аудандық бюджеттен қаржыландырылатын ауылдық округтердің бюджеттік бағдарламаларының тізбесі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1"/>
        <w:gridCol w:w="451"/>
        <w:gridCol w:w="671"/>
        <w:gridCol w:w="671"/>
        <w:gridCol w:w="9736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</w:tr>
      <w:tr>
        <w:trPr>
          <w:trHeight w:val="18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әкiмшiсi</w:t>
            </w:r>
          </w:p>
        </w:tc>
      </w:tr>
      <w:tr>
        <w:trPr>
          <w:trHeight w:val="30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Алғабас ауыл округі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Ағыбет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Алмалы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Ақбастау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Боралдай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7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Борлысай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69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 нысаналы трансферттер есебінен «Өңірлерді дамыту» Бағдарламасы шеңберінде өңірлерді экономикалық дамытуға жәрдемдесу бойынша шараларды іске іске асыру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 мектепке дейін тегін алып баруды және кері алып келуді ұйымдастыру</w:t>
            </w:r>
          </w:p>
        </w:tc>
      </w:tr>
      <w:tr>
        <w:trPr>
          <w:trHeight w:val="19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Көктерек ауыл округі</w:t>
            </w:r>
          </w:p>
        </w:tc>
      </w:tr>
      <w:tr>
        <w:trPr>
          <w:trHeight w:val="210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Мыңбұлақ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саласындағы өзге де қызметтер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 жағдайларда сырқаты ауыр адамдарды дәрігерлік көмек көрсететін ең жақын денсаулық сақтау ұйымына жеткізуді ұйымдастыру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 ауыл округі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 көрсету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 (село), ауылдық (селолық) округ әкімінің қызметін қамтамасыз ету жөніндегі қызметтер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шығыстары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</w:tr>
      <w:tr>
        <w:trPr>
          <w:trHeight w:val="46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 (село), ауылдық (селолық) округ әкімінің аппараты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Елді-мекендерде көшелерді жарықтандыру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Елді-мекендердің санитариясын қамтамасыз ету</w:t>
            </w:r>
          </w:p>
        </w:tc>
      </w:tr>
      <w:tr>
        <w:trPr>
          <w:trHeight w:val="225" w:hRule="atLeast"/>
        </w:trPr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 мен көгалдандыру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