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e521" w14:textId="915e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2011 жылғы 20 желтоқсандағы № 49/392-IV "2012-2014 жылдарға арналған аудандық бюджет туралы" шешіміне өзгерістер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2012 жылғы 11 қаңтардағы N 50/395-IV шешімі. Оңтүстік Қазақстан облысы Қазығұрт ауданының Әділет басқармасында 2012 жылғы 26 қаңтарда N 14-6-153 тіркелді. Қолданылу мерзімінің аяқталуына байланысты шешімнің күші жойылды - (Оңтүстік Қазақстан облысы Қазығұрт аудандық мәслихатының 2013 жылғы 1 ақпандағы № 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Қазығұрт аудандық мәслихатының 01.02.2013 № 16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27 желтоқсандағы № 48/469-ІV "2012-2014 жылдарға арналған облыстық бюджет туралы" Оңтүстік Қазақстан облыстық мәслихатының 2011 жылғы 7 желтоқсандағы № 47/450-ІV шешіміне өзгерістер мен толықтырулар енгізу туралы" Нормативтік құқықтық актілерді мемлекеттік тіркеу тізілімінде № 2067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Қазығұрт аудандық мәслихатының 2011 жылғы 20 желтоқсандағы № 49/392-IV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14-6-152 тіркелген),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2012-2014 жылдарға арналған аудандық бюджеті тиісінше 1 қосымшасы,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10 852 832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838 105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4 516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15 798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9 994 413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10 860 261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18 627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10 497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-26056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26056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6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С.Сапаралиев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Н.Әлібек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қаңтардағы № 50/395-ІV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№ 49/392-ІV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46"/>
        <w:gridCol w:w="545"/>
        <w:gridCol w:w="7983"/>
        <w:gridCol w:w="2166"/>
      </w:tblGrid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10852832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838105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189746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151447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472893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430935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31288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2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9994413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9994413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9994413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50"/>
        <w:gridCol w:w="651"/>
        <w:gridCol w:w="671"/>
        <w:gridCol w:w="7469"/>
        <w:gridCol w:w="2149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сыныптаманың коды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10 860 261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290 491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267 501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160 148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158 948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5 753 452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476 413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364 808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4 137 038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4 133 026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4 117 228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1 041 411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1 041 411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383 243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228 789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23 733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1 733 401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1 654 423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1 619 312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1 619 312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196 668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52 344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1 861 407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1 861 407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1 861 407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1 861 407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</w:t>
            </w:r>
          </w:p>
        </w:tc>
      </w:tr>
      <w:tr>
        <w:trPr>
          <w:trHeight w:val="15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36 112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жергiлiктi бюджеттен 2005 жылға дейiн берiлген бюджеттiк кредиттердi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-26 056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VI.БЮДЖЕТ ТАПШЫЛЫҒЫН ҚАРЖЫЛАНДЫРУ (ПРОФИЦИТІН ПАЙДАЛАНУ)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қаңтардағы № 50/395-ІV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№ 49/392-ІV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90"/>
        <w:gridCol w:w="589"/>
        <w:gridCol w:w="8094"/>
        <w:gridCol w:w="2179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9168580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883515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510818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465409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9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8263126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8263126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07"/>
        <w:gridCol w:w="727"/>
        <w:gridCol w:w="727"/>
        <w:gridCol w:w="7170"/>
        <w:gridCol w:w="216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0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9168580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252239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231229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</w:tr>
      <w:tr>
        <w:trPr>
          <w:trHeight w:val="8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58639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58639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157876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</w:p>
        </w:tc>
      </w:tr>
      <w:tr>
        <w:trPr>
          <w:trHeight w:val="14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12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5714623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282315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282315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282315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4522874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4518862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4503045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909434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65956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843478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843478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293704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227246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960778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52662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34223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 хабарларын тарату арқылы мемлекеттік ақпараттық саясатты жүргізу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1642081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1642081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1642081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1642081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ауыл шаруашылығы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кәсіпкерлік, өнеркәсіп және ауыл шаруашылығы саласындағы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14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қаңтардағы № 50/395-ІV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№ 49/392-ІV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90"/>
        <w:gridCol w:w="589"/>
        <w:gridCol w:w="7995"/>
        <w:gridCol w:w="2159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9525475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929201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152734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551437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502605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36398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8572580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8572580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8572580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0"/>
        <w:gridCol w:w="651"/>
        <w:gridCol w:w="691"/>
        <w:gridCol w:w="7261"/>
        <w:gridCol w:w="217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9525475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252889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231229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58639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58639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157876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</w:p>
        </w:tc>
      </w:tr>
      <w:tr>
        <w:trPr>
          <w:trHeight w:val="14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2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6642305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4486432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4481432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4465457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1869803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58365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1799714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1799714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313173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243154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23008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1238412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1226879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 хабарларын тарату арқылы мемлекеттік ақпараттық саясатты жүргізу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774473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774473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774473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774473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ауыл шаруашылығы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кәсіпкерлік, өнеркәсіп және ауыл шаруашылығы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қаңтардағы № 50 /395 -IV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 № 49/392-IV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8"/>
        <w:gridCol w:w="651"/>
        <w:gridCol w:w="671"/>
        <w:gridCol w:w="7235"/>
        <w:gridCol w:w="2227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жылға арналған бюджет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179 871,0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Шарапхана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Алтынтөбе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Көкібел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Қызылқия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Шарбұлақ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13 223,0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13 223,0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Жаңабазар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Тұрбат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13 371,0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Жігерген ауыл округі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