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6a23c" w14:textId="a36a2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жылға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Қазығұрт ауданы әкімдігінің 2012 жылғы 24 қаңтардағы № 39 Қаулысы. Оңтүстік Қазақстан облысы Қазығұрт ауданының Әділет басқармасында 2012 жылғы 17 ақпанда № 14-6-154 тіркелді. Қолданылу мерзімінің аяқталуына байланысты күші жойылды - (Оңтүстік Қазақстан облысы Қазығұрт ауданы әкімі аппаратының 2013 жылғы 29 қаңтардағы № 166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Қазығұрт ауданы әкімі аппаратының 29.01.2013 № 166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Заңының 7 бабының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Қазығұрт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 жылға қоғамдық жұмыстар жүргiзiлетiн ұйымдардың тiзбесi, қоғамдық жұмыстардың түрлерi, көлемi және олардың қаржыландырудың көздерi қосымшаға сәйкес бекiтiлсін.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Қоғамдық жұмысқа қатысатын азаматтардың еңбекақысы айына тиісті қаржы жылына арналған республикалық бюджет туралы заңда белгіленген жалақының ең төменгі мөлшері көлемінде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Г.Тағаеваға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Т.С.Алиев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Қазығұрт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24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39 қаулысымен 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2012 жылға арналған қоғамдық жұмыстарды ұсынатын ұйымдардың тізбесі, жұмыстардың түрлері және қаржыландыру көздері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2882"/>
        <w:gridCol w:w="4447"/>
        <w:gridCol w:w="1304"/>
        <w:gridCol w:w="1955"/>
        <w:gridCol w:w="1370"/>
      </w:tblGrid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қ/с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атауы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 түрлері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саны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көлемі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көздерi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округтер әкiмдерінің аппараттары 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тұрғындардың үйлерiн аралау, ауылдық округтердiң әлеуметтiк картасын құрастыруға қатысу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 үй 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округтерінің селолық тұтыну кооперативтері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көмек көрсету аумақты абаттандыру және көгалдандыру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248000 шаршы метр 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«Қазығұрт аудандық қорғаныс iстерi жөнiндегi бөлiмi» мемлекеттiк мекемесі 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шақыруды ұйымдастыруға көмек көрсету (шақыру қағазын тарату)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 дана 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«Қазығұрт аудандық ішкі істер бөлімі» мемлекеттiк мекемесі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жастардың арасында салауатты өмiр салтын насихаттау жұмысын ұйымдастыру, кәмелетке толмағандардың арасында құқық бұзушылықтың алдын алу («Сақшы» және «Тәртіп» пилоттық жобалары)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ауылдық округ аумағында 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«Қазығұрт аудандық жұмыспен қамту және әлеуметтiк бағдарламалар бөлiмi» мемлекеттiк мекемесі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жалғызілікті зейнеткерлер мен мүгедектерге қызмет және күтiм көрсету, үй аралау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жалғызілікті қарттар, 82 мүгедек балалар 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«Қазығұрт аудандық білім бөлімі» мемлекеттік мекемесі 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құжаттарды көбейту және жiберу, абаттандыру және көгалдандыру, қоғамдық жұмыстарға көмек көрсету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 іс-құжат 50000 шаршы метр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«Қазығұрт аудандық дене шынықтыру және спорт бөлiмi» мемлекеттiк мекемесі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жастардың арасында салауатты өмiр салтын насихаттау жұмысын ұйымдастыру, кәмелетке толмағандардың арасында құқық бұзушылықтың алдын алу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ауылдық округ аумағында 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Қазығұрт ауданының «Жас қанат» балалар мен жасөспірімдер спорт мектебі» мемлекеттік мекемесі 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мәдени-көпшiлiк шараларды, мерейтой, мейрамдарды өткiзуге көмек көрсету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ауылдық округ аумағында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"Қазығұрт аудандық салық басқармасы" мемлекеттiк мекемесі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жерге, көлiкке, мүлiкке салық төлеу жөнiндегi түбiртектердi, хабарламаларды жазу және жеткiзу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хабарлама 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зейнетақы төлеу орталығының Қазығұрт аудандық бөлімшесі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ұзақ мерзiмде және ағымдағы сақталатын мұрағаттық зейнетақы және жеке iстерiн өңдеу және көшiру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 iс-құжат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1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"Қазығұрт аудандық iшкi саясат бөлiмi" мемлекеттiк мекемесі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пiкiр сұрастыру, республикалық, аймақтық қоғамдық компанияларға көмек көрсету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ауылдық округ аумағында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73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"Қазығұрт аудандық құрылыс, сәулет және қала құрылысы бөлiмi" мемлекеттiк мекемесі 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құжаттарды көбейту және жiберу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 іс-құжат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73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жер кадастры филиалы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құжаттары мен тiзiмдерiн жасау, құжаттарды қалыптастыру, оларды тiгу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 іс-құжат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73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«Қазығұрт аудандық жер қатынастары бөлімі» мемлекеттік мекемесі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құжаттары мен тiзiмдерiн жасау, құжаттарды қалыптастыру, оларды тiгу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 іс-құжат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"Қазығұрт аудандық тұрғын-үй коммуналдық шаруашылық жолаушылар көлiгi және автомобиль жолдары бөлiмi" мемлекеттiк мекемесі, 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құжаттары мен тiзiмдерiн жасау, құжаттарды қалыптастыру, оларды тiгу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 іс-құжат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Қазығұрт ауданының әкімдігі тұрғын үй-коммуналдық шаруашылық, жолаушылар көлігі және автомобиль жолдары бөлімінің «Қазығұрт коммуналдық шаруашылығы мемлекеттік көп салалы кәсіпорны» шаруашылық жүргізу құқығындағы мемлекеттік коммуналдық кәсіпорны, 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және мәдениет орталық паркiнiң аумағын жинау; абаттандыру және көгалдандыру, қоғамдық жұмыстарға көмек көрсету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 шаршы метр 70000 шаршы метр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шаруашылық жүргізу құқығындағы «Таза су» коммуналдық мемлекеттік кәсіпорны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жүйелерінің ағымдағы және күрделi жөндеу жұмысына көмек көрсету, су төлемдерін жинауға көмектесу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үй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99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"Қазығұрт аудандық мәдениет және тiлдердi дамыту бөлiмi" мемлекеттiк мекемесі 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іс-шараларды ұйымдастыруға көмектесу, аула клубтарының жұмыстарын жүргiзу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ауылдық округ аумағында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8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"Қазығұрт аудандық мәдениет сарайы" мемлекеттік коммуналдық қазыналық кәсіпорны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мәдени-көпшiлiк шараларды, мерейтой, мейрамдарды өткiзуге көмек көрсету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ауылдық округ аумағында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99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"Қазығұрт аудандық орталықтандырылған кітапханалар жүйесі" мемлекеттік мекемесі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кiтап қорын тексеруге көмек көрсету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 дана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7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"Қазығұрт аудандық әдiлет басқармасы" мемлекеттiк мекемесі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кiтаптарын iшiнара жаңғырту, кiтаптарды тiгуге дайындау және жасақтау, үй аралау, сұраным бойынша iздеу салу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іс-құжат, 800 үй, 200 сұраным 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7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халыққа қызмет көрсету орталығы филиалы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кiтаптарын iшiнара жаңғырту, кiтаптарды тiгуге дайындау және жасақтау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 іс-құжат 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"Қазығұрт аудандық соты" мемлекеттiк мекемесі 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шақыру қағаздарын жеткiзу, мұрағат құжаттарын өңдеу және мұрағатқа тапсыру iстерiн қалыптастыру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дана, 500 іс-құжат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"Қазығұрт аудандық прокуратурасы" мемлекеттік мекемесі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мұрағатқа тапсыру үшiн құжаттарды қайта қалыптастыру және мұрағат құжаттарын өңдеу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іс-құжат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«Қазағұрт аудандық экономика және қаржы бөлімі» мемлекеттік мекемесі 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мұрағатқа тапсыру үшiн құжаттарды қайта қалыптастыру және мұрағат құжаттарын өңдеу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 іс-құжат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99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"Қазығұрт аудандық орталық ауруханасы" мемлекеттік коммуналдық қазыналық кәсіпорны 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 және көгалдандыру, қоғамдық жұмыстарға көмек көрсету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шаршы метр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99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"Қазығұрт аудандық емханасы" мемлекеттік коммуналдық қазыналық кәсіпорны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 және көгалдандыру, қоғамдық жұмыстарға көмек көрсету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шаршы метр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"Қазығұрт ауданының мұрағаты" мемлекеттiк мекемесі 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құжаттарды көбейту және жiберу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 іс-құжат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"Қазығұрт тынысы газеті" жауапкершілігі шектеулі серіктестігі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мұрағатқа тапсыру үшiн құжаттарды қайта қалыптастыру және мұрағат құжаттарын өңдеу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іс-құжат 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36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"Қазығұрт аудандық аумақтық инспекциясы" мемлекеттік мекемесі 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құжаттарды өңдеу, құжаттарды көбейту және жiберу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іс-құжат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"Қазығұрт аудандық кәсіпкерлік және ауылшаруашылығы бөлімі" мемлекеттік мекемесі 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құжаттары мен тiзiмдерiн жасау, құжаттарды қалыптастыру, оларды тiгу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іс-құжат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Шу-талас экология департаменті Оңтүстік Қазақстан облысы филиалы Қазығұрт аудандық бөлімшесі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құжаттары мен тiзiмдерiн жасау, құжаттарды қалыптастыру, оларды тiгу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іс-құжат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"Қазығұрт аудандық бір жолғы талондарды беру орталығы" мемлекеттік мекемесі 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жолғы төлемдерді жинауға жәрдем көрсету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дана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"Оңтүстік Қазақстан облысы бойынша жылжымайтын мүлік жөніндегі орталығы" Республикалық мемлекеттік қазыналық кәсіпорны Қазығұрт аудандық филиалы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құжаттары мен тiзiмдерiн жасау, құжаттарды қалыптастыру, оларды тiгу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 іс-құжат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73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"Сайрам-Өгем мемлекеттік ұлттық табиғи паркі" мемлекеттік мекемесі Өгем филиалы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 және көгалдандыру, қоғамдық жұмыстарға көмек көрсету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 шаршы метр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73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"Жасыл-желек" мемлекеттік мекемесі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 және көгалдандыру, қоғамдық жұмыстарға көмек көрсету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 шаршы метр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Ескертпе: қоғамдық жұмыстардың нақты жағдайлары жұмыс берушімен және қоғамдық жұмысқа қатысатын азаматтың арасында жасалатын еңбек шартында көзделеді.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