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cf7e" w14:textId="639c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Қарақозы Әбдәлиев ауылдық округі Атбұлақ елді мекенінің 
шекарасына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Қазығұрт аудандық мәслихатының 2012 жылғы 14 наурыздағы № 3/16-V шешімі және Оңтүстік Қазақстан облысы Қазығұрт ауданы әкімиятының 2012 жылғы 14 наурыздағы № 2 қаулысы. Оңтүстік Қазақстан облысы Қазығұрт ауданының Әділет басқармасында 2012 жылғы 18 сәуірде № 14-6-161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құрылысы туралы" 1993 жылғы 8 желтоқсандағы Қазақстан Республикасының Заңының 12-бабының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Қазығұрт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Қарақозы Әбдәлиев ауылдық округі әкімінің пікірін ескере отырып, Қарақозы Әбдәлиев ауылдық округі, Атбұлақ елді мекенінің аумағына ауданның арнайы жер қорынан жалпы көлемі 4,15 гектар жер қосылып, шекарасына өзгеріс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аудан әкімдігінің қаулысы мен аудандық мәслихатының шешімі алғашқы ресми жарияланған күннен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Ж.Қарабеков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М.Момынов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