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18d0" w14:textId="8d11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2011 жылғы 20 желтоқсандағы № 49/392-IV 
"2012-2014 жылдарға арналған аудандық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2012 жылғы 13 сәуірдегі № 4/31-V шешімі. Оңтүстік Қазақстан облысы Қазығұрт ауданының Әділет басқармасында 2012 жылғы 28 сәуірде № 14-6-162 тіркелді. Қолданылу мерзімінің аяқталуына байланысты шешімнің күші жойылды - (Оңтүстік Қазақстан облысы Қазығұрт аудандық мәслихатының 2013 жылғы 1 ақпандағы № 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Қазығұрт аудандық мәслихатының 01.02.2013 № 16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47/450-ІV шешіміне өзгерістер мен толықтырулар енгізу туралы" Оңтүстік Қазақстан облыстық мәслихатының 2012 жылғы 3 сәуірдегі № 3/20-V Нормативтік құқықтық актілерді мемлекеттік тіркеу тізілімінде № 2074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Қазығұрт аудандық мәслихатының 2011 жылғы 20 желтоқсандағы № 49/392-IV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14-6-152 тіркелген, 2012 жылы 13 қаңтардағы «Қазығұрт тынысы» газетінің № 2 ресми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«10 984 403» деген цифрлар «11 013 149»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«10 125 984» деген цифрлар «10 154 730»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«11 007 482» деген цифрлар «11 036 228»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«18627» деген цифрлар «23481»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«29 124» деген цифрлар «33 978»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«-41 706» деген цифрлар «-46 560»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«41 706» деген цифрлар «46 560»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А.Мамытбаев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4/31-V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49/392-ІV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71"/>
        <w:gridCol w:w="550"/>
        <w:gridCol w:w="8257"/>
        <w:gridCol w:w="211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11 013 149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838 105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189 746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189 746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151 447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151 447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472 893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430 935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31 288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10 154 730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10 154 730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10 154 730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70"/>
        <w:gridCol w:w="729"/>
        <w:gridCol w:w="651"/>
        <w:gridCol w:w="7376"/>
        <w:gridCol w:w="214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11 036 228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290 974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268 286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160 933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159 733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5 746 202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364 808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4 141 765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4 137 753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4 122 355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1 128 024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27 423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394 502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370 769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370 769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228 789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23 733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1 733 959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1 600 684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1 565 573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1 565 573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2 005 668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303 388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34 081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жергiлiктi бюджеттен 2005 жылға дейiн берiлген бюджеттiк кредиттердi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-46 560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