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c133" w14:textId="0bac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әкімдігінің 2012 жылғы 27 тамыздағы № 399 Қаулысы. Оңтүстік Қазақстан облысы Әділет департаментінде 2012 жылғы 3 қазанда № 2110 тіркелді. Күші жойылды - Оңтүстік Қазақстан облысы Қазығұрт ауданы әкімдігінің 2016 жылғы 29 сәуірдегі № 16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облысы Қазығұрт ауданы әкімдігінің 29.04.2016 № 16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15 мамырдағы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21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5-6) 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Қазығұрт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Кіріспеге өзгерістер енгізілді - Оңтүстік Қазақстан облысы Қазығұрт ауданы әкімдігінің 02.12.2014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орындарының жалпы санының бір проценті мөлшерінде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"Қазығұрт ауданында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туралы" Қазығұрт ауданы әкімдігінің 2010 жылғы 17 қыркүйектегі № 421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14-6-117 болып тіркелген, "Қазығұрт тынысы" газетінің 2010 жылғы 05 қарашадағы № 66-67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С.А.Тұрсынқұловқа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Б.Д.Қыстауов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