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aa60" w14:textId="88da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2012 жылғы 3 ақпандағы № 103 Қаулысы. Оңтүстік Қазақстан облысы Мақтаарал ауданының Әділет басқармасында 2012 жылғы 17 ақпанда № 14-7-162 тіркелді. Күші жойылды - Оңтүстік Қазақстан облысы Мақтаарал ауданы әкімдігінің 2012 жылғы 25 мамырдағы N 1014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Мақтаарал ауданы әкімдігінің 2012.05.25 N 1014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өзiн-өзi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 2001 жылғы 23 қаңтардағы Заңын іске асыру жөніндегі шаралар туралы"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жылы өңірлік еңбек нарығындағы қажеттілікке сәйкес жастар практикасынан өту үшін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 Қалжановқа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тіркелуге жатады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С.Тұрбеков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«03»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жылы жастар практикасынан өту үшін жұмыс орындарын ұйымдастыратын жұмыс берушілердің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3886"/>
        <w:gridCol w:w="2496"/>
        <w:gridCol w:w="2303"/>
        <w:gridCol w:w="1512"/>
        <w:gridCol w:w="1705"/>
      </w:tblGrid>
      <w:tr>
        <w:trPr>
          <w:trHeight w:val="26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атауы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ұйымдастырылатын жұмыс орындарының саны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 (теңге)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практи касы ның ұзақтығы (айлар) </w:t>
            </w:r>
          </w:p>
        </w:tc>
      </w:tr>
      <w:tr>
        <w:trPr>
          <w:trHeight w:val="48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«Жетысай қаласы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85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«Асыката кенті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есептеу машинасының операторы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бизнес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бухгалтерлік есеп және аудит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75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 ауылдық округі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есептеу машина операторы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бизнес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 ауылдық округі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«Ш.Ділдәбеков ауылдық округі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бухгалтерлік есеп және аудит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дәрігер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жол ауылдық округі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«Мырзакент кенті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 ауылдық округі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«Еңбекші ауылдық округі әкімі аппараты» мемлекеттік мекемесі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және аудит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қорғау бойынша агроном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«Иіржар ауылдық округі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бухгалтерлік есеп және аудит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ауылдық округі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бухгалтерлік есеп және аудит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монтаждаушы кабельшісі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«Атакент кенті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дәрігер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«Казыбек би ауылдық округі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ауылдық округі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«Ж.Ералиев ауылдық округі әкімі аппараты»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гидромелиоратор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«Жылы су ауылдық округі әкімі апараты»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мектептің ағылшын тілі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технология пәнінің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ауылдық округі әкімі апараты»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ауданының жұмыспен қамту және әлеуметтік бағдарламалар бөлімінің «Мақтаарал аудандық жұмыспен қамту орталығы» коммуналдық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бухгалтерлік есеп және аудит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мәдениет басқармасының «Оңтүстік Қазақстан облысының мақта шаруашылығының мұражайы» мемлекеттік коммуналдық қазыналық кәсіпорны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денсаулық сақтау басқармасының «Мырзакент» Мақтаарал аудандық ауруханасы» мемлекеттік коммуналдық қазыналық кәсіпорны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әкімдігі денсаулық сақтау басқармасының «Асық ата» Мақтаарал аудандық ауруханасы» мемлекеттік коммуналдық қазыналық кәсіпорны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Мейрбике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Қаржы министрлігі Салық комитетінің Оңтүстік Қазақстан облысы бойынша салық департаментінің Мақтаарал ауданы бойынша салық басқармасы»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қызметінің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6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Жер ресурстарын басқару жөніндегі агенттігінің "Жер ресурстары және жерге орналастыру мемлекеттік ғылыми-өндірістік орталығы (Мемжерғылөнорталығы) шаруашылық жүргізу құқықтығындағы республикалық мемлекеттік кәсіпорнының Оңтүстік Қазақстан еншілес мемлекеттік кәсіпорны (ОҚ Жерғылөнорталығы ЕМК)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мұрағаты»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«Мақтаарал ауданының сәулет және қала құрылысы» мемлекеттік мекемесі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Бағалаушы сарапшы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«Н. Исмайлов атындағы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бастауыш сынып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«Жібек жолы»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пәні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40 Қазыбек би атындағы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пәні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пәні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«Мақташы»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 құм»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және психология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«К.Сәтбаев атындағы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техникаларын жөндеу және қызмет көрсету бойынша техник- механик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әлеуметтік қамсыздандыру ұйымдарының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 жол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бастауыш сынып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пәні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 пәні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122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бастауыш сынып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«Асық ата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пәні мұғалімі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 пәні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пәні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мамандығы бойынша қызмет көрсету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«М.Тоқжігітов атындағы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және тоқу өнер кәсібі тауарлары мен бұйымдарының технологиясы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35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«Сарыарқа»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бастауыш сынып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пәні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15 А.Навои атындағы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маманы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және психология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«Я. Есенбеков атындағы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пәні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36 Достык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технология пәнінің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«Ынтымақ»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пәні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«Ы. Алтынсарин» атындағы жалпы орта мектебі» мемлекеттік мекемесі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пәні мұғалімі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