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d728" w14:textId="d51d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2012 жылғы 20 ақпандағы № 253 Қаулысы. Оңтүстік Қазақстан облысы Мақтаарал ауданының Әділет басқармасында 2012 жылғы 29 ақпанда № 14-7-163 тіркелді. Күші жойылды - Оңтүстік Қазақстан облысы Мақтаарал ауданы әкімдігінің 2012 жылғы 25 мамырдағы N 1014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Мақтаарал ауданы әкімдігінің 2012.05.25 N 1014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Қазақстан Республикасының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әлеуметтік жұмыс орындарына жұмыс орындарын ұйымдастыратын жұмыс берушілердің тізбесі бекітілсін (қосымша 1,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Қалжановқа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С.Тұрбеков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253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Республикалық бюджеттен қаржыландырылатын 2012 жылы әлеуметтік жұмыс орындарын ұйымдастыратын жұмыс берушілердің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533"/>
        <w:gridCol w:w="1873"/>
        <w:gridCol w:w="1773"/>
        <w:gridCol w:w="2353"/>
        <w:gridCol w:w="583"/>
        <w:gridCol w:w="1513"/>
        <w:gridCol w:w="583"/>
        <w:gridCol w:w="583"/>
        <w:gridCol w:w="1353"/>
      </w:tblGrid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ұзақтығы (ай)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«Орынбай-ата»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«Бекжан-3»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«Орынбасар-ата»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«Иса» шаруа қожалығы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«Алтынбек» шаруа қожалығы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«Күлайда»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«Ғани» шаруа қожалығы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«Құрбан-ата»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«Тұрысбек-ата»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«Ноғай-шахан»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«Аманкүл- қажы»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«Хасанбай-Нұр» шаруа қожалығы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«Жакып»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«Әсел»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«Асия»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«Шоди»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«Есенбек»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«Олжас-Б» селолық тұтыну кооперативі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«Ұлбала»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«Бектібай»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«Несібелі»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«Салтанат»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«Бекбол»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«Ақ-жол»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«Шағалақ»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«Жомарт»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«Абзал»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«Дулат-Жорабек»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«Нұрмахан»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«Жадігер»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«Ер-Нұр-Жан»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«Абдіхалық»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«Маулен»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«Лақан-ата»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«Жәңгір»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«Хаидауыл»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«Кален»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«Ырысты»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«Раушан»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«Абдраим-Ж»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«Мадина»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«Ақабай»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«Бағдат»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«Нұртілеу»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«Боранов»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«Әлімқұл-Н»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«Шаяхмет» шаруа қожалығы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«Аби-Айсан»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«Танат»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«Мадина»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«Сауле»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«Өркенді»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«Абдибек»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«Нұржан-М»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«Есенбек»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«Едай-ата»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«Кұралбай»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«Утеген»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«Мамбет-Ата»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«Асылхан»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«Мадина Орал»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суарушы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«Юлдуз»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суарушы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«Байтанаева-Н»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«Мелдехан»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«Илес-1»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4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қазына»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7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«Сарсенбай»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253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Жергілікті бюджеттен қаржыландырылатын 2012 жылы әлеуметтік жұмыс орыдарын ұйымдастыратын жұмыс берушілердің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479"/>
        <w:gridCol w:w="2292"/>
        <w:gridCol w:w="2535"/>
        <w:gridCol w:w="2800"/>
        <w:gridCol w:w="2005"/>
        <w:gridCol w:w="1187"/>
      </w:tblGrid>
      <w:tr>
        <w:trPr>
          <w:trHeight w:val="14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ұзақтығы (ай)</w:t>
            </w:r>
          </w:p>
        </w:tc>
      </w:tr>
      <w:tr>
        <w:trPr>
          <w:trHeight w:val="13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 Магнат» селолық тұтынушылар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«Тегістік» селолық тұтынушылар кооперативі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«Оралбек-ата» шаруа қожалығы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8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«Смайыл ата» шаруа қожалығы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«Түймебай» шаруа қожалығы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