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b80c" w14:textId="490b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Мақтаарал аудандық мәслихатының 2011 жылғы 21 желтоқсандағы № 54-355-IV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2012 жылғы 12 наурыздағы N 2-9-V шешімі. Оңтүстік Қазақстан облысы Мақтаарал ауданының Әділет басқармасында 2012 жылғы 15 наурызда N 14-7-164 тіркелді. Қолданылу мерзімінің аяқталуына байланысты күші жойылды - (Оңтүстік Қазақстан облысы Мақтаарал аудандық мәслихатының 2013 жылғы 04 ақпандағы № 13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Мақтаарал аудандық мәслихатының 04.02.2013 № 13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толықтырулар енгізу туралы» Оңтүстік Қазақстан облыстық мәслихатының 2012 жылғы 24 ақпандағы 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2070 нөмірмен тіркелген шешіміне 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Мақтаарал аудандық мәслихатының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54-355-IV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14-7-157 нөмірмен тіркелген, «Мақтаарал» газетінің 2012 жылғы 12 қаңтардағы 2 нөмірінде, 20 қаңтардағы 3 нөмірінде және 27 қаңтардағы 4 нөмірінде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«20303674» саны «19891417»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«18998840» саны «18586583»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«20373105» саны «20019525»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«-118920» саны «-177597»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«118920» саны «177597»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«12764» саны «10205»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«68582» саны «124700»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қосымшасы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О.Шылмұрзаева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хатшысы:              О.Нұржанов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2-9-V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54-355-IV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07"/>
        <w:gridCol w:w="800"/>
        <w:gridCol w:w="724"/>
        <w:gridCol w:w="7297"/>
        <w:gridCol w:w="226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19 891 417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1 266 795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509 974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509 974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265 719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104 465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17 995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18 586 583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18 586 583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18 586 583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20 019 525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479 771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449 018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99 578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99 578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335 538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(селоның), ауылдық (селолық) округ әкімінің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335 538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</w:p>
        </w:tc>
      </w:tr>
      <w:tr>
        <w:trPr>
          <w:trHeight w:val="9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14 793 122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1 300 572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1 268 572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 қолдау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1 266 222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10 460 068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10 449 368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10 179 471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53 595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2 998 306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13 974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127 527</w:t>
            </w:r>
          </w:p>
        </w:tc>
      </w:tr>
      <w:tr>
        <w:trPr>
          <w:trHeight w:val="9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30 735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2 768 306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2 768 306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1 061 027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1 010 934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1 010 934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130 840</w:t>
            </w:r>
          </w:p>
        </w:tc>
      </w:tr>
      <w:tr>
        <w:trPr>
          <w:trHeight w:val="9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30 948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105 573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567 900</w:t>
            </w:r>
          </w:p>
        </w:tc>
      </w:tr>
      <w:tr>
        <w:trPr>
          <w:trHeight w:val="9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50 093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50 093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44 893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1 244 986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972 303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240 426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230 426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731 877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731 877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272 683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112 683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692 915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249 102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305 533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182 533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174 033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99 135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74 289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39 145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24 605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273 493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122 267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63 656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36 496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14 899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41 093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56 988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381 930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381 930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381 930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381 930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89 264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77 129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54 229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16 419</w:t>
            </w:r>
          </w:p>
        </w:tc>
      </w:tr>
      <w:tr>
        <w:trPr>
          <w:trHeight w:val="12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29 366</w:t>
            </w:r>
          </w:p>
        </w:tc>
      </w:tr>
      <w:tr>
        <w:trPr>
          <w:trHeight w:val="9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-177 597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