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97c8" w14:textId="4729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Мақтаарал аудандық мәслихатының 2011 жылғы 21 желтоқсандағы № 54-355-IV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2012 жылғы 12 маусымдағы № 5-27-V шешімі. Оңтүстік Қазақстан облысы Мақтаарал ауданының Әділет басқармасында 2012 жылғы 18 маусымда № 14-7-168 тіркелді. Қолданылу мерзімінің аяқталуына байланысты күші жойылды - (Оңтүстік Қазақстан облысы Мақтаарал аудандық мәслихатының 2013 жылғы 04 ақпандағы № 13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Мақтаарал аудандық мәслихатының 04.02.2013 № 13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47/450-ІV шешіміне өзгерістер енгізу туралы" Оңтүстік Қазақстан облыстық мәслихатының 2012 жылғы 30 мамырдағы № 4/41-V Нормативтік құқықтық актілерді мемлекеттік тіркеу тізілімінде 2076 нөмірмен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Мақтаарал аудандық мәслихатының 2011 жылғы 21 желтоқсандағы № 54-355-IV (Нормативтік құқықтық актілерді мемлекеттік тіркеу тізілімінде 14-7-157 нөмірмен тіркелген, «Мақтаарал» газетінің 2012 жылғы 12 қаңтардағы 2 нөмірінде, 20 қаңтардағы 3 нөмірінде және 27 қаңтардағы 4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Мақтаарал ауданының 2012-2014 жылдарға арналған аудандық бюджеті 1, 2, және 3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21413291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1228862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30912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20146390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21538840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52048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63102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11054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177597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63102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10205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124700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О.Нұржанов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маусымдағы № 5-27-V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54-355-IV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30"/>
        <w:gridCol w:w="652"/>
        <w:gridCol w:w="671"/>
        <w:gridCol w:w="7286"/>
        <w:gridCol w:w="2054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21 413 291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1 228 862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482 205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482 205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404 838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404 838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265 719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106 880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104 465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25 196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20 146 390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20 146 390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20 146 390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21 538 840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477 473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446 740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341 960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(селоның), ауылдық (селолық) округ әкімінің қызметін қамтамасыз ету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341 960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29 233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29 233</w:t>
            </w:r>
          </w:p>
        </w:tc>
      </w:tr>
      <w:tr>
        <w:trPr>
          <w:trHeight w:val="10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14 807 414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1 196 117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1 126 227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 қолдау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1 123 877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69 890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69 890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10 820 150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10 809 450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10 538 236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54 912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216 302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2 756 971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230 472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14 446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127 527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30 735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2 526 499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2 526 499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1 138 337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1 087 067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1 087 067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208 006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105 540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572 331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51 270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2 719 593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2 148 831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265 997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265 997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1 882 834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1 882 834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298 683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138 683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30 481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81 290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696 512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245 243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245 243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245 243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314 507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182 099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170 599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132 408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132 408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97 483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87 733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73 713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39 279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24 605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815 156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815 156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781 239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781 239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287 082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123 076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36 411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14 899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44 873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119 133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119 133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119 133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66 723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66 723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56 988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380 714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380 714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380 714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380 204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91 713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79 776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56 876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19 066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29 366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52 048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-177 597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маусымдағы № 5-27-V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54-355-IV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7"/>
        <w:gridCol w:w="710"/>
        <w:gridCol w:w="710"/>
        <w:gridCol w:w="7139"/>
        <w:gridCol w:w="2028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17 071 349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1 333 049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274 958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15 719 716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15 719 716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15 719 716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17 071 349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492 263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459 355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337 703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(селоның),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337 703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31 295</w:t>
            </w:r>
          </w:p>
        </w:tc>
      </w:tr>
      <w:tr>
        <w:trPr>
          <w:trHeight w:val="10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12 653 335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1 395 589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1 395 589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1 395 589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9 818 341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9 806 838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9 748 148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1 402 666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152 114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1 250 552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1 250 552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941 991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887 175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887 175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16 312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610 493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54 816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1 559 231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1 448 846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1 407 996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1 407 996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110 385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110 385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540 848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191 838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107 493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570 372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570 372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372 326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372 326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10 978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43 278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42 611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