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f1dd" w14:textId="08af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2011 жылғы 21 желтоқсандағы № 54-355-IV 
"2012-2014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2012 жылғы 21 тамыздағы № 8-39-V шешімі. Оңтүстік Қазақстан облысы Мақтаарал ауданының Әділет басқармасында 2012 жылғы 24 тамызда № 14-7-169 тіркелді. Қолданылу мерзімінің аяқталуына байланысты күші жойылды - (Оңтүстік Қазақстан облысы Мақтаарал аудандық мәслихатының 2013 жылғы 04 ақпандағы № 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мәслихатының 04.02.2013 № 13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47/450-ІV шешіміне өзгерістер мен толықтыру енгізу туралы» Оңтүстік Қазақстан облыстық мәслихатының 2012 жылғы 13 тамыздағы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2096 нөмірмен тіркелген шешіміне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Мақтаарал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54-355-IV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14-7-157 нөмірмен тіркелген, «Мақтаарал» газетінің 2012 жылғы 12 қаңтардағы 2 нөмірінде, 20 қаңтардағы 3 нөмірінде және 27 қаңтардағы 4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2012-2014 жылдарға арналған аудандық бюджеті 1, 2,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21765549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20483820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21891098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52048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11054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177597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124700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А.Шнетов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О.Нұржанов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8-39-V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54-355-IV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7541"/>
        <w:gridCol w:w="224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21 765 549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1 255 859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20 483 820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20 483 820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20 483 820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21 891 098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466 570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437 635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338 819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338 819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15 228 752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1 193 617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1 126 227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 қолдау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1 123 877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 мөлшерін ұлғайту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11 220 943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11 209 813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10 938 619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 мөлшерін ұлғайту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2 780 112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229 652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2 550 460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2 550 460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1 137 347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1 086 527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207 606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577 331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2 733 975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 инфрақұрылымды жобалау, дамыту, жайластыру және (немесе) сатып 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2 155 831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1 882 834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1 882 834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306 065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146 065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638 327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302 582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177 209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73 473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8 364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809 406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809 406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117 333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388 117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388 117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388 117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387 607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</w:t>
            </w:r>
          </w:p>
        </w:tc>
      </w:tr>
      <w:tr>
        <w:trPr>
          <w:trHeight w:val="12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8-39-V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54-355-IV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400"/>
        <w:gridCol w:w="24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17 133 522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1 333 049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17 133 522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492 263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459 355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12 715 508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9 818 341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9 806 838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9 748 148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1 464 839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941 991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610 493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1 559 231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1 448 846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540 848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191 838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10 978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