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423d" w14:textId="5984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2012 жылғы 31 қаңтардағы № 22 Қаулысы. Оңтүстік Қазақстан облысы Ордабасы ауданының Әділет басқармасында 2012 жылғы 2 наурызда № 14-8-121 тіркелді. Күші жойылды - Оңтүстік Қазақстан облысы Ордабасы ауданы әкімдігінің 2012 жылғы 28 мамырдағы № 175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Күші жойылды - Оңтүстік Қазақстан облысы Ордабасы ауданы әкімдігінің 2012.05.28 N 175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қаулысымен бекітілген Жастар практикасын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Өңірлік еңбек нарығындағы қажеттілікке сәйкес 2012 жылы жастар практикасынан өту үшін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Қ.Төлебаевқа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Ш.Кенжеев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жылы жастар практикасынан өту үшін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2979"/>
        <w:gridCol w:w="3387"/>
        <w:gridCol w:w="1690"/>
        <w:gridCol w:w="1690"/>
        <w:gridCol w:w="1389"/>
        <w:gridCol w:w="2185"/>
      </w:tblGrid>
      <w:tr>
        <w:trPr>
          <w:trHeight w:val="20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(мамандық)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дастырылатын жұмыс орындарының саны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 бойын ша)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 (теңге)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6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«Омар»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өндірістерінің технологиясы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«Қасқарбек» шаруа шаруашылығы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Ондыбаева Клара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бағдарламашы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7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және Бас жоспар»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техникалары мен автоматтандырылған жүйелерді бағдарлама мен қамтамасыз ету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«Шаңырақ» жауапкершілігі шектеулі серіктестігі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«Саға» өндірістік кооперативі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Омарханов Е.А.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«Мөлдір-су» өндірістік кооперативі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Сапашқызы Н.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«Жақсылық»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өндірістерінің технологиясы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темір жол көлігіндегі қозғалысты басқару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"Ынтымақ"өндірістік кооперативі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8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"Карат-Z"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"Майлыбек" шаруа шаруашылығы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 және жерді қорғау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4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«КазЮгОрдабасыПроект»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иесі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темір көлігіндегі қозғалысты басқару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«Асыл-төре» өндірістік кооперативі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8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«Кредиттік серіктестігі «Агрокредит Ордабасы»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патенттану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«Ақ-қайың» өндірістік кооперативі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 дәнекерлеуші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5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«КазАгроМаркетинг» акционерлік қоғамының филиалы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5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«Ықылас-Темір» өндірістік кооперативі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газэлектросварщик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көтеру, транспорттық, құрылыстық жол машиналарды және жабдықтарды пайдалану, техникалық күту және жөндеу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0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«Мұрат» шаруа шаруашылығы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«Ешберді Қ.Ж.»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9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білім бөлімінің «Жусансай» жалпы орта мектебі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оқытудың педагогикасы мен әдістемесі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4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денсаулық сақтау басқармасының «Ордабасы аудандық емханасы» мемлекеттік коммуналдық қазыналық кәсіпорны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 ісі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8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«Төрткөл ауыл округі әкімі аппараты» коммуналдық мемлекеттік мекемесі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есептеу техникасы және бағдарламалық қамтамасыздандыру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9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«Қажымұқан ауыл округі әкімі аппараты» коммуналдық мемлекеттік мекемесі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14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«Қараспан ауыл округі әкімі аппараты» коммуналдық мемлекеттік мекемесі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есептегіш машиналар, комплекстер, жүйелер мен тарамдар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ақпараттарды өңдеу мен басқарудың, автоматтандыру жүйелері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9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«Бадам ауыл округі әкімі аппараты»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0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«Шұбарсу ауыл округі әкімі аппараты» коммуналдық мемлекеттік мекемесі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аудит-экономист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7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Оңтүстік Қазақстан облысының Әділет департаменті Ордабасы ауданының Әділет басқармасы»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білім бөлімінің «Атамекен» жалпы орта мектебі»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психолог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Сот актілерін орындау комитетінің Оңтүстік Қазақстан облысы сот актілерін орындау департаменті»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мәдениет басқармасының «Қажымұқан атындағы облыстық спорт мұражайы» мемлекеттік коммуналдық қазыналық кәсіпорыны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білім бөлімінің «А.Шерімқұлов атындағы жалпы орта мектебі» коммуналдық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білім бөлімінің «Жамбыл атындағы жалпы орта мектебі»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6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«Мирас» шаруа қожалығы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автокөлікке техникалық қызмет көрсету, пайдалану және жөндеу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есептеу және есептеу машиналарының операторы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«Корпорация Нұр Ойл»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«Полат» өндірістік кооперативі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шебері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6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 – Асыл-К»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газэлектрмен пісіруші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шебері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иесі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«Шинибеков А.Т»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«Сайтбекова Ф.М»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«Мақташы» шағын жинақты жалпы орта мектебі»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оқытудың педагогикасы мен әдістемесі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8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«Бірлік-Қарақұм» ауылдық тұтыну кооперативі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1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«Ордабасы аудандық жұмыспен қамту және әлеуметтік бағдарламалар бөлімі»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1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жұмыспен қамту және әлеуметтік бағдарламалар бөлімінің «Ордабасы ауданының жұмыспен қамту орталығы»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білім бөлімінің «Кәусар» гимназиясы»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2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«Бақкелді»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есептеу машинасының операторы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«Аман-1»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көліктегі қозғалысты басқару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және жабдықтар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вагондар мен жылжымалы-рефрижераторлы құрамдарды жөндеу және техникалық күту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8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«Төрткүл -төбе» өндірістік кооперативі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техникаларымен автоматтандырылған жүйелерді бағдарламалармен қамтамалау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6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«Алшинбаева Г.Б»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«КБС-Транс»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«Алибаева Салтанат»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газэлектрдәнекерлеуші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дене шынықтыру және спорт бөлімінің «Ордабасы ауданының балалар мен жасөспірімдер спорт мектебі»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білім бөлімінің «Ө.Тұрманжанов атындағы жалпы орта мектебі»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9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«Алтынтөбе негізгі орта мектебі»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5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«Ордабасы аудандық тұрғын үй-коммуналдық шаруашылығы, жолаушылар көлігі және автомобиль жолдары бөлімі»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 техникасы және технологиялары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«Көпен» жауапкершілігі шектеулі серіктестігі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1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білім бөлімінің «Қажымұқан атындағы жалпы орта мектебі»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сыныбының оқытушысы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білім бөлімінің «Теспе» жалпы орта мектебі»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жалпы білім беру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«Ордабасы аудандық ветеринария бөлімі»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дәрігер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Акмуратов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0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«Ордабасы ауданы әкімінің аппараты»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9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білім бөлімінің «Ә.Махамбетов атындағы бастауыш мектебі» коммуналдық мемлекеттік мекемесі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пәнінің мұғалімі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