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f8b62" w14:textId="6df8b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әлеуметтік жұмыс орындарын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ауданы әкімдігінің 2012 жылғы 31 қаңтардағы № 23 Қаулысы. Оңтүстік Қазақстан облысы Ордабасы ауданының Әділет басқармасында 2012 жылғы 2 наурызда № 14-8-122 тіркелді. Күші жойылды - Оңтүстік Қазақстан облысы Ордабасы ауданы әкімдігінің 2012 жылғы 28 мамырдағы № 175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Ордабасы ауданы әкімдігінің 2012.05.28 N 175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 7 бабы </w:t>
      </w:r>
      <w:r>
        <w:rPr>
          <w:rFonts w:ascii="Times New Roman"/>
          <w:b w:val="false"/>
          <w:i w:val="false"/>
          <w:color w:val="000000"/>
          <w:sz w:val="28"/>
        </w:rPr>
        <w:t>5-4)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жылы әлеуметтік жұмыс орындарын ұйымдастыратын жұмыс берушілердің тізбесі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Қ.Төлебаевқа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Ш.Кенжеев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 қаңтар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жылы әлеуметтік жұмыс орындарын ұйымдастыратын жұмыс берушілердің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2131"/>
        <w:gridCol w:w="1788"/>
        <w:gridCol w:w="1909"/>
        <w:gridCol w:w="1930"/>
        <w:gridCol w:w="1849"/>
        <w:gridCol w:w="1986"/>
        <w:gridCol w:w="1749"/>
      </w:tblGrid>
      <w:tr>
        <w:trPr>
          <w:trHeight w:val="12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 атауы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 (лауазымы)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жұмыс орындарының саны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жоспарланған ұзақтығы (айлар)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еңбек ақы мөлшері (теңге)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Жоспарланатын төлем ақы мөлшері (теңге)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300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"Мамырайым Түймебай Әшімбекұлы"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(6 ай), 15 000 (3 ай), 7500 (1 ай)</w:t>
            </w:r>
          </w:p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(6 ай), 15 000 (3 ай), 7500 (1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қасапшы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(6 ай), 15 000 (3 ай), 7500 (1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"Сахар" жауапкершілігі шектеулі серіктестігі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(6 ай), 12 000 (3 ай), 6000 (1 ай)</w:t>
            </w:r>
          </w:p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наубайшы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(6 ай), 12 000 (3 ай), 6000 (1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бригадир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(6 ай), 12 000 (3 ай), 6000 (1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"Омарханов Елжас Аскарович"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 (6 ай), 13500 (3 ай), 6750 (1 ай)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"Алшынбаева Г.Б."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жабдықтаушы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"Досанова Дана"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690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"Изтлеуова К.Ш."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жабдықтаушы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"Гусейнов А."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 (6 ай), 13500 (3 ай), 6750 (1 ай)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"Бекеева Кулжахан"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"Алибаева С.А."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(6 ай), 12 000 (3 ай), 6000 (1 ай)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50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"Еңбекшіл" шаруа шаруашылығы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(6 ай), 15 000 (3 ай), 7500 (1 ай)</w:t>
            </w:r>
          </w:p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(6 ай), 15 000 (3 ай), 7500 (1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"Раушангүл" жауапкершілігі шектеулі серіктестігі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(6 ай), 15 000 (3 ай), 7500 (1 ай)</w:t>
            </w:r>
          </w:p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(6 ай), 15 000 (3 ай), 7500 (1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(6 ай), 15 000 (3 ай), 7500 (1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- Строй - Монтаж" жауапкершілігі шектеулі серіктестігі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(6 ай), 15 000 (3 ай), 7500 (1 ай)</w:t>
            </w:r>
          </w:p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тракторист-механизатор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(6 ай), 15 000 (3 ай), 7500 (1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(6 ай), 15 000 (3 ай), 7500 (1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"Ақ-Нұр" өндірістік кооперативі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бюджет, аудандық бюджет</w:t>
            </w:r>
          </w:p>
        </w:tc>
      </w:tr>
      <w:tr>
        <w:trPr>
          <w:trHeight w:val="4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"Ықылас -Темір" өндірістік кооперативі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бюджет, аудандық бюджет</w:t>
            </w:r>
          </w:p>
        </w:tc>
      </w:tr>
      <w:tr>
        <w:trPr>
          <w:trHeight w:val="300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"Отеш Г.А."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(6 ай), 12 000 (3 ай), 6000 (1 ай)</w:t>
            </w:r>
          </w:p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(6 ай), 12 000 (3 ай), 6000 (1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"Рүстембеков Кенес Илясулы."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(6 ай), 14400 (3 ай), 7200 (1 ай)</w:t>
            </w:r>
          </w:p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ауыстырушы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(6 ай), 14400 (3 ай), 7200 (1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құюшы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(6 ай), 14400 (3 ай), 7200 (1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(6 ай), 14400 (3 ай), 7200 (1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 Баймұса Т.О."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"Искендір Жазира"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"Рыс" өндірістік кооперативі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 (6 ай), 13500 (3 ай), 6750 (1 ай)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"Сембаева Н.М."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(6 ай), 15 000 (3 ай), 7500 (1 ай)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"Өмірбай Н.К."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(6 ай), 12 000 (3 ай), 6000 (1 ай)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бюджет, аудандық бюджет</w:t>
            </w:r>
          </w:p>
        </w:tc>
      </w:tr>
      <w:tr>
        <w:trPr>
          <w:trHeight w:val="4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"Мырзакасым" өндірістік кооперативі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(6 ай), 12 000 (3 ай), 6000 (1 ай)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"Балжан" шаруа шаруашылығы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(6 ай), 15 000 (3 ай), 7500 (1 ай)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"Данешов Б.Г."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"Карат - Z" жауапкершілігі шектеулі серіктестігі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бюджет, аудандық бюджет</w:t>
            </w:r>
          </w:p>
        </w:tc>
      </w:tr>
      <w:tr>
        <w:trPr>
          <w:trHeight w:val="14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"Санаторий Қайнар" жауапкершілігі шектеулі серіктестігі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"Алиханов "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бюджет, аудандық бюджет</w:t>
            </w:r>
          </w:p>
        </w:tc>
      </w:tr>
      <w:tr>
        <w:trPr>
          <w:trHeight w:val="450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"Паттеев К.Б"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(6 ай), 15 000 (3 ай), 7500 (1 ай)</w:t>
            </w:r>
          </w:p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(6 ай), 15 000 (3 ай), 7500 (1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(6 ай), 15 000 (3 ай), 7500 (1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(6 ай), 15 000 (3 ай), 7500 (1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"Ерсін" селолық тұтыну кооперативі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бюджет, аудандық бюджет</w:t>
            </w:r>
          </w:p>
        </w:tc>
      </w:tr>
      <w:tr>
        <w:trPr>
          <w:trHeight w:val="465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"Кайдакешов Жумабек"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бюджет, аудандық бюджет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"Утегулов С.Б."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(6 ай), 15 000 (3 ай), 7500 (1 ай)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16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"Перизат" шаруа шаруашылығы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(6 ай), 15 000 (3 ай), 7500 (1 ай)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бюджет, аудандық бюджет</w:t>
            </w:r>
          </w:p>
        </w:tc>
      </w:tr>
      <w:tr>
        <w:trPr>
          <w:trHeight w:val="4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"Күлзай" шаруа шаруашылығы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бюджет, аудандық бюджет</w:t>
            </w:r>
          </w:p>
        </w:tc>
      </w:tr>
      <w:tr>
        <w:trPr>
          <w:trHeight w:val="4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 - Ниет КТМ" өндірістік кооперативі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50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"Тұрымбет М."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(6 ай), 12 000 (3 ай), 6000 (1 ай)</w:t>
            </w:r>
          </w:p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бюджет, рудандық бюджет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(6 ай), 12 000 (3 ай), 6000 (1 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"Бауыржан"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Ұстаздары газеті" жауапкершілігі шектеулі серіктестігі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жаздыру қызметі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баспасөз тарату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 - Г" жауапкершілігі шектеулі серіктестігі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бюджет, аудандық бюджет</w:t>
            </w:r>
          </w:p>
        </w:tc>
      </w:tr>
      <w:tr>
        <w:trPr>
          <w:trHeight w:val="4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"Курманали" өндірістік кооперативі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(6 ай), 12 000 (3 ай), 6000 (1 ай)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бюджет, аудандық бюджет</w:t>
            </w:r>
          </w:p>
        </w:tc>
      </w:tr>
      <w:tr>
        <w:trPr>
          <w:trHeight w:val="4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"Мадибеков О.А."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(6 ай), 15 000 (3 ай), 7500 (1 ай)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50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"Акмуратов "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(6 ай), 12 000 (3 ай), 6000 (1 ай)</w:t>
            </w:r>
          </w:p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(6 ай), 12 000 (3 ай), 6000 (1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"КазЮгОрдабасы Проект" жауапкершілігі шектеулі серіктестігі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бюджет, аудандық бюджет</w:t>
            </w:r>
          </w:p>
        </w:tc>
      </w:tr>
      <w:tr>
        <w:trPr>
          <w:trHeight w:val="300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"Шәмші С.Н."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(6 ай), 15 000 (3 ай), 7500 (1 ай)</w:t>
            </w:r>
          </w:p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(6 ай), 15 000 (3 ай), 7500 (1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"КТП - Бөген" ауылдық тұтыну кооперативі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(6 ай), 15 000 (3 ай), 7500 (1 ай)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бюджет, аудандық бюджет</w:t>
            </w:r>
          </w:p>
        </w:tc>
      </w:tr>
      <w:tr>
        <w:trPr>
          <w:trHeight w:val="4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"Нұрбол" шаруа шаруашылығы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бюджет, аудандық бюджет</w:t>
            </w:r>
          </w:p>
        </w:tc>
      </w:tr>
      <w:tr>
        <w:trPr>
          <w:trHeight w:val="4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"Байдаулетова Р."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(6 ай), 12 000 (3 ай), 6000 (1 ай)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"Ментаева Б. "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(6 ай), 12 000 (3 ай), 6000 (1 ай)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"Бақ-құт" жауапкершілігі шектеулі серіктестігі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бюджет, аудандық бюджет</w:t>
            </w:r>
          </w:p>
        </w:tc>
      </w:tr>
      <w:tr>
        <w:trPr>
          <w:trHeight w:val="8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"Zangar Group" жауапкершілігі шектеулі серіктестігі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(6 ай), 15 000 (3 ай), 7500 (1 ай)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"Танатарова А.А."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(6 ай), 15 000 (3 ай), 7500 (1 ай)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135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"Жұмағұл- Ата" жауапкершілігі шектеулі серіктестігі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(6 ай), 15 000 (3 ай), 7500 (1 ай)</w:t>
            </w:r>
          </w:p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бюджет, аудандық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(6 ай), 15 000 (3 ай), 7500 (1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(6 ай), 15 000 (3 ай), 7500 (1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(6 ай), 15 000 (3 ай), 7500 (1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(6 ай), 15 000 (3 ай), 7500 (1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(6 ай), 15 000 (3 ай), 7500 (1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(6 ай), 15 000 (3 ай), 7500 (1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(6 ай), 15 000 (3 ай), 7500 (1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(6 ай), 15 000 (3 ай), 7500 (1 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"Полат" шаруа шаруашылығы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(6 ай), 15 000 (3 ай), 7500 (1 ай)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141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"Құрылыс және Бас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жоспар" жауапкершілігі шектеулі серіктестігі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жұмысшы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(6 ай), 15 000 (3 ай), 7500 (1 ай)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"Батыр - ата" өндірістік кооперативі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 (6 ай), 11400 (3 ай), 5700 (1 ай)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бюджет, аудандық бюджет</w:t>
            </w:r>
          </w:p>
        </w:tc>
      </w:tr>
      <w:tr>
        <w:trPr>
          <w:trHeight w:val="4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"Бекбердиев және компания" толық серіктестігі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бюджет, аудандық бюджет</w:t>
            </w:r>
          </w:p>
        </w:tc>
      </w:tr>
      <w:tr>
        <w:trPr>
          <w:trHeight w:val="4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"Бекмурзаев А.Б."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(6 ай), 15600 (3 ай), 7800 (1 ай)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