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c03e" w14:textId="f4cc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аудандық мәслихатының 2011 жылғы 15 желтоқсандағы № 51/1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2012 жылғы 28 тамыздағы № 7/1 шешімі. Оңтүстік Қазақстан облысы Ордабасы ауданының Әділет басқармасында 2012 жылғы 29 тамызда № 14-8-129 тіркелді. Қолданылу мерзімінің аяқталуына байланысты күші жойылды - (Оңтүстік Қазақстан облысы Ордабасы аудандық мәслихатының 2013 жылғы 31 қаңтардағы № 32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Ордабасы аудандық мәслихатының 31.01.2013 № 32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 енгізу туралы» Оңтүстік Қазақстан облыстық мәслихатының 2012 жылғы 13 тамыз </w:t>
      </w:r>
      <w:r>
        <w:rPr>
          <w:rFonts w:ascii="Times New Roman"/>
          <w:b w:val="false"/>
          <w:i w:val="false"/>
          <w:color w:val="000000"/>
          <w:sz w:val="28"/>
        </w:rPr>
        <w:t>№ 5/48-V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№ 2096, тіркелген шешіміне сәйкес,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Ордабасы аудандық мәслихатының 2011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51/1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14-8-117 нөмірімен тіркелген, 2012 жылғы 7 қаңтардағы «Ордабасы оттары» газетінің № 2-3 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«Ордабасы ауданының 2012-2014 жылдарға арналған аудандық бюджеті 1-қосымшаға сәйкес, 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9 358 217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610 909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3 423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12 942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8 730 943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- 9 398 894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54 539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63 102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8 563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-95 216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95 216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1, 3, 4, 5 - қосымшалары осы шешімнің 1, 2, 3, 4 -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2012 жылы салық түсімдерінен облыстық бюджетке жеке табыс салығынан және әлеуметтік салықтан 39,5 пайыз мөлшерінде бөлу нормативтері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сессиясының төрағасы С.Алтыбаев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маслихат хатшысы П.Жұрман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28 тамызындағы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7/1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51/1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578"/>
        <w:gridCol w:w="8475"/>
        <w:gridCol w:w="203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9 358 217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610 909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232 305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232 305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195 002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195 002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157633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97985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45625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18 498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3 072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3 423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2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12 942</w:t>
            </w:r>
          </w:p>
        </w:tc>
      </w:tr>
      <w:tr>
        <w:trPr>
          <w:trHeight w:val="2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</w:tr>
      <w:tr>
        <w:trPr>
          <w:trHeight w:val="2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</w:tr>
      <w:tr>
        <w:trPr>
          <w:trHeight w:val="2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 түсімі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8 730 943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8 730 943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8 730 943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438"/>
        <w:gridCol w:w="640"/>
        <w:gridCol w:w="762"/>
        <w:gridCol w:w="7462"/>
        <w:gridCol w:w="2139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9 398 894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229 368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209 885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</w:p>
        </w:tc>
      </w:tr>
      <w:tr>
        <w:trPr>
          <w:trHeight w:val="5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74 635</w:t>
            </w:r>
          </w:p>
        </w:tc>
      </w:tr>
      <w:tr>
        <w:trPr>
          <w:trHeight w:val="5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74 010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120 354</w:t>
            </w:r>
          </w:p>
        </w:tc>
      </w:tr>
      <w:tr>
        <w:trPr>
          <w:trHeight w:val="7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120 354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5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10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183 335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мұқтаждықтар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174 338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174 338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171 338</w:t>
            </w:r>
          </w:p>
        </w:tc>
      </w:tr>
      <w:tr>
        <w:trPr>
          <w:trHeight w:val="7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6 486 401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370 329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239 823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237 376</w:t>
            </w:r>
          </w:p>
        </w:tc>
      </w:tr>
      <w:tr>
        <w:trPr>
          <w:trHeight w:val="15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130 506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130 422</w:t>
            </w:r>
          </w:p>
        </w:tc>
      </w:tr>
      <w:tr>
        <w:trPr>
          <w:trHeight w:val="15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3 960 409</w:t>
            </w:r>
          </w:p>
        </w:tc>
      </w:tr>
      <w:tr>
        <w:trPr>
          <w:trHeight w:val="5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3 955 095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3 818 649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70 074</w:t>
            </w:r>
          </w:p>
        </w:tc>
      </w:tr>
      <w:tr>
        <w:trPr>
          <w:trHeight w:val="15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66 372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2 155 663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459 610</w:t>
            </w:r>
          </w:p>
        </w:tc>
      </w:tr>
      <w:tr>
        <w:trPr>
          <w:trHeight w:val="5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54 663</w:t>
            </w:r>
          </w:p>
        </w:tc>
      </w:tr>
      <w:tr>
        <w:trPr>
          <w:trHeight w:val="102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16 019</w:t>
            </w:r>
          </w:p>
        </w:tc>
      </w:tr>
      <w:tr>
        <w:trPr>
          <w:trHeight w:val="5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16 514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365 409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1 696 053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1 696 053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335 968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312 028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312 028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88 344</w:t>
            </w:r>
          </w:p>
        </w:tc>
      </w:tr>
      <w:tr>
        <w:trPr>
          <w:trHeight w:val="8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12 564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9 117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21 921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143 910</w:t>
            </w:r>
          </w:p>
        </w:tc>
      </w:tr>
      <w:tr>
        <w:trPr>
          <w:trHeight w:val="7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20 476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23 940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23 940</w:t>
            </w:r>
          </w:p>
        </w:tc>
      </w:tr>
      <w:tr>
        <w:trPr>
          <w:trHeight w:val="7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22 678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1 363 773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89 617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89 617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89 617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1 240 833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37 871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37 871</w:t>
            </w:r>
          </w:p>
        </w:tc>
      </w:tr>
      <w:tr>
        <w:trPr>
          <w:trHeight w:val="5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1 202 962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1 202 962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33 323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5 871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</w:tr>
      <w:tr>
        <w:trPr>
          <w:trHeight w:val="5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27 452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19 033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192 888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44 802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44 802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41 222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54 891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54 891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42 728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7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46 466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36 837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36 837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9 629</w:t>
            </w:r>
          </w:p>
        </w:tc>
      </w:tr>
      <w:tr>
        <w:trPr>
          <w:trHeight w:val="6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8 581</w:t>
            </w:r>
          </w:p>
        </w:tc>
      </w:tr>
      <w:tr>
        <w:trPr>
          <w:trHeight w:val="5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46 729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30 650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25 449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11 064</w:t>
            </w:r>
          </w:p>
        </w:tc>
      </w:tr>
      <w:tr>
        <w:trPr>
          <w:trHeight w:val="7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5 015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4 855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199 715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44 616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9 496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35 120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7 989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2 615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19 063</w:t>
            </w:r>
          </w:p>
        </w:tc>
      </w:tr>
      <w:tr>
        <w:trPr>
          <w:trHeight w:val="6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9 443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9 443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6 443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145 656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145 656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145 656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97 332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97 332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97 332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16 128</w:t>
            </w:r>
          </w:p>
        </w:tc>
      </w:tr>
      <w:tr>
        <w:trPr>
          <w:trHeight w:val="7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81 204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223 251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223 251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223 251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223 251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68 655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Өзгелер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68 655</w:t>
            </w:r>
          </w:p>
        </w:tc>
      </w:tr>
      <w:tr>
        <w:trPr>
          <w:trHeight w:val="5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31 980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31 980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26 875</w:t>
            </w:r>
          </w:p>
        </w:tc>
      </w:tr>
      <w:tr>
        <w:trPr>
          <w:trHeight w:val="7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10 694</w:t>
            </w:r>
          </w:p>
        </w:tc>
      </w:tr>
      <w:tr>
        <w:trPr>
          <w:trHeight w:val="10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16 181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</w:p>
        </w:tc>
      </w:tr>
      <w:tr>
        <w:trPr>
          <w:trHeight w:val="5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9 858</w:t>
            </w:r>
          </w:p>
        </w:tc>
      </w:tr>
      <w:tr>
        <w:trPr>
          <w:trHeight w:val="7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54 539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5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5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-95 216</w:t>
            </w:r>
          </w:p>
        </w:tc>
      </w:tr>
      <w:tr>
        <w:trPr>
          <w:trHeight w:val="5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95 216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63 102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</w:t>
            </w:r>
          </w:p>
        </w:tc>
      </w:tr>
      <w:tr>
        <w:trPr>
          <w:trHeight w:val="5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39 444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39 444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39 444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28 тамызындағы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7/1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51/1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2014 жылға арналған аудандық бюджет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66"/>
        <w:gridCol w:w="590"/>
        <w:gridCol w:w="8361"/>
        <w:gridCol w:w="2117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6 803 067</w:t>
            </w:r>
          </w:p>
        </w:tc>
      </w:tr>
      <w:tr>
        <w:trPr>
          <w:trHeight w:val="22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544 203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193 808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193 808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156 345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156 345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165433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104564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44971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20 052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42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3 236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6 253 327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6 253 327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6 253 327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374"/>
        <w:gridCol w:w="692"/>
        <w:gridCol w:w="673"/>
        <w:gridCol w:w="7743"/>
        <w:gridCol w:w="1967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6 803 067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216 812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197 829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12 896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12 896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65 241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64 691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119 692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119 692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(областық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32 129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4 744 981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232 311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232 311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232 311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3 911 002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3 905 688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3 835 480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70 208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601 668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61 668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54 663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231 967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208 998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208 998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12 564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4 393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16 739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143 910</w:t>
            </w:r>
          </w:p>
        </w:tc>
      </w:tr>
      <w:tr>
        <w:trPr>
          <w:trHeight w:val="6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22 969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22 969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21 707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832 870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783 871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22 871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22 871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761 000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761 000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28 999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3 322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15 833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183 060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66 501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66 501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62 921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49 435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49 435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42 128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46 018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36 337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36 337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21 106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3 708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138 700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138 700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138 700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138 700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36 041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26 733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26 733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7 804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11 511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6 308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58 301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58 301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58 301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16 128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42 173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275 496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275 496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275 496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275 496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бөлімі,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29 559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29 559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-1 009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-1 009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Қарыздарды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28 тамызындағы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7/1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51/1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іске асыруға бюджеттік бағдарламалар бөлінісінде 2012 жылға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07"/>
        <w:gridCol w:w="708"/>
        <w:gridCol w:w="689"/>
        <w:gridCol w:w="9548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28 тамызындағы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7/1 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51/1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бюджеттен қаржыландырылатын әрбір ауылдық округтің бюджеттік бағдарламалардың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59"/>
        <w:gridCol w:w="619"/>
        <w:gridCol w:w="700"/>
        <w:gridCol w:w="660"/>
        <w:gridCol w:w="7737"/>
        <w:gridCol w:w="1227"/>
      </w:tblGrid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  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371569</w:t>
            </w:r>
          </w:p>
        </w:tc>
      </w:tr>
      <w:tr>
        <w:trPr>
          <w:trHeight w:val="4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120354</w:t>
            </w:r>
          </w:p>
        </w:tc>
      </w:tr>
      <w:tr>
        <w:trPr>
          <w:trHeight w:val="7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120354</w:t>
            </w:r>
          </w:p>
        </w:tc>
      </w:tr>
      <w:tr>
        <w:trPr>
          <w:trHeight w:val="7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120354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120354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245137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239823</w:t>
            </w:r>
          </w:p>
        </w:tc>
      </w:tr>
      <w:tr>
        <w:trPr>
          <w:trHeight w:val="7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239823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237376</w:t>
            </w:r>
          </w:p>
        </w:tc>
      </w:tr>
      <w:tr>
        <w:trPr>
          <w:trHeight w:val="27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7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9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2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4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4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4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4-қосымшаның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1087"/>
        <w:gridCol w:w="1071"/>
        <w:gridCol w:w="1072"/>
        <w:gridCol w:w="1072"/>
        <w:gridCol w:w="1204"/>
        <w:gridCol w:w="1121"/>
        <w:gridCol w:w="1254"/>
        <w:gridCol w:w="1271"/>
        <w:gridCol w:w="1155"/>
        <w:gridCol w:w="1221"/>
      </w:tblGrid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Төрткол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4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4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