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04a3" w14:textId="5140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2011 жылғы 15 желтоқсандағы № 51/1 "2012 - 2014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2012 жылғы 12 қарашадағы № 9/1 шешімі. Оңтүстік Қазақстан облысының Әділет департаментінде 2012 жылғы 16 қарашада № 2140 тіркелді. Қолданылу мерзімінің аяқталуына байланысты күші жойылды - (Оңтүстік Қазақстан облысы Ордабасы аудандық мәслихатының 2013 жылғы 31 қаңтардағы № 32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Ордабасы аудандық мәслихатының 31.01.2013 № 32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 енгізу туралы» Оңтүстік Қазақстан облыстық мәслихатының 2012 жылғы 23 қазан № 7/67-V, Нормативтік құқықтық актілерді мемлекеттік тіркеу тізілімінде № 2118,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Ордабасы аудандық мәслихатының 2011 жылғы 15 желтоқсандағы № 51/1 (Нормативтік құқықтық актілерді мемлекеттік тіркеу тізілімінде 14-8-117 нөмірімен тіркелген, 2012 жылғы 7 қантардағы «Ордабасы оттары» газетінің № 2-3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«Ордабасы ауданының 2012-2014 жылдарға арналған аудандық бюджеті 1-қосымшаға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9 348 482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617 575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3 029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13 820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8 714 058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- 9 389 159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53 959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62 522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8 563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-94 636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94 636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3, 4, 5 - қосымшалары осы шешімнің 1, 2, 3, 4, 5 -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сессиясының төрағасы  С.Алтыбаев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П.Жұрман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 № 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 № 51/1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548"/>
        <w:gridCol w:w="564"/>
        <w:gridCol w:w="8557"/>
        <w:gridCol w:w="1885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9 348 482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617 575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232 305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232 305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161281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45071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5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3 029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2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</w:t>
            </w:r>
          </w:p>
        </w:tc>
      </w:tr>
      <w:tr>
        <w:trPr>
          <w:trHeight w:val="2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</w:p>
        </w:tc>
      </w:tr>
      <w:tr>
        <w:trPr>
          <w:trHeight w:val="2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</w:p>
        </w:tc>
      </w:tr>
      <w:tr>
        <w:trPr>
          <w:trHeight w:val="2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 түсімі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8 714 058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8 714 058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8 714 058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30"/>
        <w:gridCol w:w="650"/>
        <w:gridCol w:w="710"/>
        <w:gridCol w:w="7670"/>
        <w:gridCol w:w="1891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9 389 159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231 622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213 179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15 044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76 719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76 035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121 416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120 826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18 146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9 347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163 186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163 186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161 866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6 432 170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458 285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239 236</w:t>
            </w:r>
          </w:p>
        </w:tc>
      </w:tr>
      <w:tr>
        <w:trPr>
          <w:trHeight w:val="15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216 602</w:t>
            </w:r>
          </w:p>
        </w:tc>
      </w:tr>
      <w:tr>
        <w:trPr>
          <w:trHeight w:val="15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216 518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3 920 897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3 915 583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3 777 187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15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2 052 988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461 774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54 663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16 019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16 514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367 573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1 591 214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1 591 214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344 307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318 571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88 033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157 410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1 387 285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97 717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89 617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89 617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1 251 585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50 959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1 200 626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1 200 626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194 173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46 058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54 916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46 104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9 629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11 232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4 942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339 346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44 355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34 876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8 417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145 656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100 716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100 716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13 453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87 204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238 887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67 221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32 442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27 155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10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9 858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53 959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62 522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62 522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62 522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62 522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-94 636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94 636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 № 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 № 51/1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49"/>
        <w:gridCol w:w="624"/>
        <w:gridCol w:w="8355"/>
        <w:gridCol w:w="1967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5 549 127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527 420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522 259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187 696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187 696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153 531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153 531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154396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97688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3 011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5 021 707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5 021 707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5 021 707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50"/>
        <w:gridCol w:w="671"/>
        <w:gridCol w:w="651"/>
        <w:gridCol w:w="7591"/>
        <w:gridCol w:w="194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5 549 127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216 812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197 829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65 241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119 692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119 692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32 129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4 364 981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232 311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3 911 002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3 905 688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3 835 480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70 208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221 668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61 668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54 663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231 967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208 998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208 998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12 564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16 739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143 910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22 969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22 969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146 727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87 228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22 871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64 357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64 357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28 999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3 322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15 833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183 060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66 501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62 921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49 435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49 435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42 128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46 018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36 337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36 337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21 106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36 041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26 733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26 733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11 511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58 301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58 301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16 128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42 173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153 137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153 137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153 137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153 137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бөлімі,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29 559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29 559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-1 009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-1 009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 № 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 № 51/1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91"/>
        <w:gridCol w:w="491"/>
        <w:gridCol w:w="8424"/>
        <w:gridCol w:w="200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6 803 067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544 203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193 808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193 808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156 345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156 345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165433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3 236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6 253 327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6 253 327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6 253 327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89"/>
        <w:gridCol w:w="670"/>
        <w:gridCol w:w="671"/>
        <w:gridCol w:w="7454"/>
        <w:gridCol w:w="200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6 803 067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216 812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65 241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119 692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4 744 981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232 311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3 911 002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3 905 688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3 835 480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601 668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61 668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54 663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208 998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12 564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143 910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22 969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22 969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21 707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882 870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783 871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22 871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28 999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49 435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46 018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21 106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88 700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88 700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88 700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26 733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11 511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58 301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16 128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275 496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бөлімі,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29 559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29 559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-1 009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-1 009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 № 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 № 51/1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бюджеттік бағдарламалар бөлінісінде 2012 жылға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09"/>
        <w:gridCol w:w="652"/>
        <w:gridCol w:w="691"/>
        <w:gridCol w:w="959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тамызындағы № 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5-қосымша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 № 4/1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51/1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бюджеттен қаржыландырылатын әрбір ауылдық округтің бюджеттік бағдарламалардың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752"/>
        <w:gridCol w:w="752"/>
        <w:gridCol w:w="781"/>
        <w:gridCol w:w="781"/>
        <w:gridCol w:w="8404"/>
        <w:gridCol w:w="1779"/>
      </w:tblGrid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374331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121416</w:t>
            </w:r>
          </w:p>
        </w:tc>
      </w:tr>
      <w:tr>
        <w:trPr>
          <w:trHeight w:val="7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121416</w:t>
            </w:r>
          </w:p>
        </w:tc>
      </w:tr>
      <w:tr>
        <w:trPr>
          <w:trHeight w:val="7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121416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120826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246997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241683</w:t>
            </w:r>
          </w:p>
        </w:tc>
      </w:tr>
      <w:tr>
        <w:trPr>
          <w:trHeight w:val="7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241683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239236</w:t>
            </w:r>
          </w:p>
        </w:tc>
      </w:tr>
      <w:tr>
        <w:trPr>
          <w:trHeight w:val="27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7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7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9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6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4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5-қосымшаның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45"/>
        <w:gridCol w:w="1045"/>
        <w:gridCol w:w="1240"/>
        <w:gridCol w:w="1026"/>
        <w:gridCol w:w="1474"/>
        <w:gridCol w:w="1610"/>
        <w:gridCol w:w="1824"/>
        <w:gridCol w:w="1454"/>
        <w:gridCol w:w="1085"/>
        <w:gridCol w:w="1494"/>
      </w:tblGrid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Төрткөл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1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