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d459" w14:textId="fccd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2011 жылғы 15 желтоқсандағы № 51/1 "2012 - 2014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2012 жылғы 10 желтоқсандағы № 10/1 шешімі. Оңтүстік Қазақстан облысының Әділет департаментінде 2012 жылғы 13 желтоқсанда № 2166 тіркелді. Қолданылу мерзімінің аяқталуына байланысты күші жойылды - (Оңтүстік Қазақстан облысы Ордабасы аудандық мәслихатының 2013 жылғы 31 қаңтардағы № 32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аудандық мәслихатының 31.01.2013 № 32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енгізу туралы» Оңтүстік Қазақстан облыстық мәслихатының 2012 жылғы 29 қараша № 8/69-V, Нормативтік құқықтық актілерді мемлекеттік тіркеу тізілімінде № 2152,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Ордабасы аудандық мәслихатының 2011 жылғы 15 желтоқсандағы № 51/1 (Нормативтік құқықтық актілерді мемлекеттік тіркеу тізілімінде 14-8-117 нөмірімен тіркелген, 2012 жылғы 7 қаңтардағы «Ордабасы оттары» газетінің № 2-3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«Ордабасы ауданының 2012-2014 жылдарға арналған аудандық бюджеті 1-қосымшаға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9 460 714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617 575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3 029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13 820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8 826 290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- 9 501 391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53 959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62 522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8 563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-94 636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94 636 мың теңге.;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сессиясының төрағасы  С.Алтыбаев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П.Жұрман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 № 10/1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 № 51/1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09"/>
        <w:gridCol w:w="627"/>
        <w:gridCol w:w="8221"/>
        <w:gridCol w:w="1976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9 460 714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617 575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3 029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8 826 290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8 826 290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8 826 290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30"/>
        <w:gridCol w:w="671"/>
        <w:gridCol w:w="690"/>
        <w:gridCol w:w="7572"/>
        <w:gridCol w:w="1988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9 501 391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231 622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76 719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121 416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120 826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163 186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161 866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6 544 402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566 715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239 236</w:t>
            </w:r>
          </w:p>
        </w:tc>
      </w:tr>
      <w:tr>
        <w:trPr>
          <w:trHeight w:val="15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237 529</w:t>
            </w:r>
          </w:p>
        </w:tc>
      </w:tr>
      <w:tr>
        <w:trPr>
          <w:trHeight w:val="15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3 924 699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3 919 385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3 782 420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2 052 988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461 774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54 663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367 573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1 591 214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1 591 214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318 571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88 033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157 410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1 387 285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97 717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89 617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1 253 485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50 959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1 202 526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1 202 526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46 058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11 232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4 942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44 355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87 204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67 221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32 439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27 155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-94 636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94 636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10/1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Ордабасы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бюджеттен қаржыландырылатын әрбір ауылдық округтің бюджеттік бағдарламалардың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751"/>
        <w:gridCol w:w="751"/>
        <w:gridCol w:w="7503"/>
        <w:gridCol w:w="1588"/>
      </w:tblGrid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461834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</w:t>
            </w:r>
          </w:p>
        </w:tc>
      </w:tr>
      <w:tr>
        <w:trPr>
          <w:trHeight w:val="8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120826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334500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329186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329186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239236</w:t>
            </w:r>
          </w:p>
        </w:tc>
      </w:tr>
      <w:tr>
        <w:trPr>
          <w:trHeight w:val="21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87503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7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5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2-қосымшаның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1102"/>
        <w:gridCol w:w="1102"/>
        <w:gridCol w:w="1257"/>
        <w:gridCol w:w="1102"/>
        <w:gridCol w:w="1412"/>
        <w:gridCol w:w="1509"/>
        <w:gridCol w:w="1320"/>
        <w:gridCol w:w="1045"/>
        <w:gridCol w:w="1083"/>
        <w:gridCol w:w="1064"/>
      </w:tblGrid>
      <w:tr>
        <w:trPr>
          <w:trHeight w:val="22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</w:p>
        </w:tc>
      </w:tr>
      <w:tr>
        <w:trPr>
          <w:trHeight w:val="4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19922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