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40252" w14:textId="9840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аудандық мәслихатының 2011 жылғы 14 желтоқсандағы № 48/307-IV "2012-2014 жылдарға арналған аудандық бюджеті туралы" шешіміне
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аудандық мәслихатының 2012 жылғы 6 наурыздағы N 2/10-V шешімі. Оңтүстік Қазақстан облысы Отырар ауданының Әділет басқармасында 2012 жылғы 19 наурызда N 14-9-154 тіркелді. Қолданылу мерзімінің аяқталуына байланысты шешімнің күші жойылды - Оңтүстік Қазақстан облысы Отырар аудандық мәслихатының 2013 жылғы 8 қаңтардағы № 3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Отырар аудандық мәслихатының 2013.01.08 № 3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«2012-2014 жылдарға арналған облыстық бюджет туралы» Оңтүстік Қазақстан облыстық мәслихатының 2011 жылғы 7 желтоқсандағы № 47/450-IV шешіміне өзгерістер мен толықтырулар енгізу туралы» Оңтүстік Қазақстан облыстық мәслихатының 2012 жылғы 24 ақпандағы </w:t>
      </w:r>
      <w:r>
        <w:rPr>
          <w:rFonts w:ascii="Times New Roman"/>
          <w:b w:val="false"/>
          <w:i w:val="false"/>
          <w:color w:val="000000"/>
          <w:sz w:val="28"/>
        </w:rPr>
        <w:t>№ 2/14-IV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№ 2070 тіркелген шешіміне сәйкес, Отырар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Отырар аудандық мәслихатының 2011 жылғы 14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48/307-IV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«2012-2014 жылдарға арналған аудандық бюджеті туралы» (Нормативтік құқықтық актілерді мемлекеттік тіркеу тізілімінде № 14-9-152 нөмірінде тіркелген, 2012 жылы 20 қаңтарда «Отырар алқабы» газетінде № 6-7 жарияланған) шешіміне мынандай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Отырар ауданының 2012-2014 жылдарға арналған аудан бюджеті 1, 2 және 3-қосымшаларға 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6 967 711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613 359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1 488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3 456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6 349 408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7 036 019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- 7 660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20 003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27 663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- 60 648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60 648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1 663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45 322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1, 4, 6 - қосымшалары осы шешімнің 1, 2, 3 -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Отырар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О.Қылышбай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Отырар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хатшысы:                       Б.Зұлпыхаров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наурыз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2/10-V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желтоқсан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48/307-ІV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2012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536"/>
        <w:gridCol w:w="506"/>
        <w:gridCol w:w="8912"/>
        <w:gridCol w:w="157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 І Р І С Т Е Р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6967711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613359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162679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162679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132768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132768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304855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272649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24340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6349408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6349408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6349408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531"/>
        <w:gridCol w:w="651"/>
        <w:gridCol w:w="651"/>
        <w:gridCol w:w="8149"/>
        <w:gridCol w:w="152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7036019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327397</w:t>
            </w:r>
          </w:p>
        </w:tc>
      </w:tr>
      <w:tr>
        <w:trPr>
          <w:trHeight w:val="5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303517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18002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62241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223274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195154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</w:t>
            </w:r>
          </w:p>
        </w:tc>
      </w:tr>
      <w:tr>
        <w:trPr>
          <w:trHeight w:val="9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7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пен қауіпсіздік объектілерін салу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4259809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406768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406768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405256</w:t>
            </w:r>
          </w:p>
        </w:tc>
      </w:tr>
      <w:tr>
        <w:trPr>
          <w:trHeight w:val="7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3041155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3041155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2943820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48523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811886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59723</w:t>
            </w:r>
          </w:p>
        </w:tc>
      </w:tr>
      <w:tr>
        <w:trPr>
          <w:trHeight w:val="5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</w:t>
            </w:r>
          </w:p>
        </w:tc>
      </w:tr>
      <w:tr>
        <w:trPr>
          <w:trHeight w:val="5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26562</w:t>
            </w:r>
          </w:p>
        </w:tc>
      </w:tr>
      <w:tr>
        <w:trPr>
          <w:trHeight w:val="7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752163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752163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259701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228689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228689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33250</w:t>
            </w:r>
          </w:p>
        </w:tc>
      </w:tr>
      <w:tr>
        <w:trPr>
          <w:trHeight w:val="7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уәкілетті органдардың шешімі бойынша азаматтардың жекелеген топтарына әлеуметтік көмек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29083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110098</w:t>
            </w:r>
          </w:p>
        </w:tc>
      </w:tr>
      <w:tr>
        <w:trPr>
          <w:trHeight w:val="7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14693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31012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31012</w:t>
            </w:r>
          </w:p>
        </w:tc>
      </w:tr>
      <w:tr>
        <w:trPr>
          <w:trHeight w:val="7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30347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1082352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952591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952591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587591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77261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75231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59231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237696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63468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85001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85001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85001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64821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54547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54547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</w:t>
            </w:r>
          </w:p>
        </w:tc>
      </w:tr>
      <w:tr>
        <w:trPr>
          <w:trHeight w:val="5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24406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</w:t>
            </w:r>
          </w:p>
        </w:tc>
      </w:tr>
      <w:tr>
        <w:trPr>
          <w:trHeight w:val="5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</w:t>
            </w:r>
          </w:p>
        </w:tc>
      </w:tr>
      <w:tr>
        <w:trPr>
          <w:trHeight w:val="7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</w:tr>
      <w:tr>
        <w:trPr>
          <w:trHeight w:val="5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7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44355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42191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 энзоотиялық аурулары бойынша ветеринариялық іс-шараларды жүргізу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21494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</w:t>
            </w:r>
          </w:p>
        </w:tc>
      </w:tr>
      <w:tr>
        <w:trPr>
          <w:trHeight w:val="5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20164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20164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20164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</w:t>
            </w:r>
          </w:p>
        </w:tc>
      </w:tr>
      <w:tr>
        <w:trPr>
          <w:trHeight w:val="7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406175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406175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406175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406175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76819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кәсіпкерлік және ауыл шаруашылығы бөлімі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66819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кәсіпкерлік және ауыл шаруашылығы бөлімі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33459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33459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</w:p>
        </w:tc>
      </w:tr>
      <w:tr>
        <w:trPr>
          <w:trHeight w:val="9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(облысты? маңызы бар қаланың) экономика және қаржы бөлімі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12366</w:t>
            </w:r>
          </w:p>
        </w:tc>
      </w:tr>
      <w:tr>
        <w:trPr>
          <w:trHeight w:val="5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12366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14615</w:t>
            </w:r>
          </w:p>
        </w:tc>
      </w:tr>
      <w:tr>
        <w:trPr>
          <w:trHeight w:val="7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-7660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</w:t>
            </w:r>
          </w:p>
        </w:tc>
      </w:tr>
      <w:tr>
        <w:trPr>
          <w:trHeight w:val="7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шаруашылық бөлімі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</w:t>
            </w:r>
          </w:p>
        </w:tc>
      </w:tr>
      <w:tr>
        <w:trPr>
          <w:trHeight w:val="5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кредиттерді өтеу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 бойынша сальдо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-60648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органдарының жоғарғы тұрған бюджет алдындағы борышын өтеу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қалдықтары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наурыз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2/10-V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желтоқсан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48/307-ІV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Бюджеттік инвестициялық жобаларды (бағдарламаларды) бюджеттік бағдарламалар бөлінісінде 2012 жылға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452"/>
        <w:gridCol w:w="768"/>
        <w:gridCol w:w="696"/>
        <w:gridCol w:w="8019"/>
        <w:gridCol w:w="160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л а р 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1677705</w:t>
            </w:r>
          </w:p>
        </w:tc>
      </w:tr>
      <w:tr>
        <w:trPr>
          <w:trHeight w:val="4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пен қауіпсіздік объектілерін салу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752163</w:t>
            </w:r>
          </w:p>
        </w:tc>
      </w:tr>
      <w:tr>
        <w:trPr>
          <w:trHeight w:val="2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752163</w:t>
            </w:r>
          </w:p>
        </w:tc>
      </w:tr>
      <w:tr>
        <w:trPr>
          <w:trHeight w:val="4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752163</w:t>
            </w:r>
          </w:p>
        </w:tc>
      </w:tr>
      <w:tr>
        <w:trPr>
          <w:trHeight w:val="2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752163</w:t>
            </w:r>
          </w:p>
        </w:tc>
      </w:tr>
      <w:tr>
        <w:trPr>
          <w:trHeight w:val="2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910591</w:t>
            </w:r>
          </w:p>
        </w:tc>
      </w:tr>
      <w:tr>
        <w:trPr>
          <w:trHeight w:val="2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4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4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2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862591</w:t>
            </w:r>
          </w:p>
        </w:tc>
      </w:tr>
      <w:tr>
        <w:trPr>
          <w:trHeight w:val="5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862591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275000</w:t>
            </w:r>
          </w:p>
        </w:tc>
      </w:tr>
      <w:tr>
        <w:trPr>
          <w:trHeight w:val="2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587591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4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4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2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наурыз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2/10-V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желтоқсан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48/307-ІV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аудандық бюджеттен қаржыландырылатын әрбір ауылдық (селолық), поселкелік бюджеттік бағдарламаларының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351"/>
        <w:gridCol w:w="690"/>
        <w:gridCol w:w="671"/>
        <w:gridCol w:w="8391"/>
        <w:gridCol w:w="148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632072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бойынша ауыл округтерінің жиыны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632072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223274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223274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223274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195154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406768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406768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406768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405256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"Караконыр" ауыл округі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73632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36848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36848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36848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11848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36694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36694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36694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36587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"Аққұм" ауыл округі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18135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"Көксарай" ауыл округі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50876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37495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37495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37495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37495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"Балтакөл" ауыл округі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30293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"Талапты" ауыл округі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35192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</w:t>
            </w:r>
          </w:p>
        </w:tc>
      </w:tr>
      <w:tr>
        <w:trPr>
          <w:trHeight w:val="5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19431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19431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19431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19431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"Шілік" ауыл округі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27819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"Шәуілдір" ауыл округі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191544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</w:t>
            </w:r>
          </w:p>
        </w:tc>
      </w:tr>
      <w:tr>
        <w:trPr>
          <w:trHeight w:val="5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</w:t>
            </w:r>
          </w:p>
        </w:tc>
      </w:tr>
      <w:tr>
        <w:trPr>
          <w:trHeight w:val="5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</w:t>
            </w:r>
          </w:p>
        </w:tc>
      </w:tr>
      <w:tr>
        <w:trPr>
          <w:trHeight w:val="5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173861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173861</w:t>
            </w:r>
          </w:p>
        </w:tc>
      </w:tr>
      <w:tr>
        <w:trPr>
          <w:trHeight w:val="5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173861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172542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"Темір" ауыл округі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41122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5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5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5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28692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28692</w:t>
            </w:r>
          </w:p>
        </w:tc>
      </w:tr>
      <w:tr>
        <w:trPr>
          <w:trHeight w:val="5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28692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28649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"Қожатоғай" ауыл округі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33864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21882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21882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21882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21882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</w:t>
            </w:r>
          </w:p>
        </w:tc>
      </w:tr>
      <w:tr>
        <w:trPr>
          <w:trHeight w:val="5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"Маяқұм" ауыл округі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25407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</w:t>
            </w:r>
          </w:p>
        </w:tc>
      </w:tr>
      <w:tr>
        <w:trPr>
          <w:trHeight w:val="5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</w:t>
            </w:r>
          </w:p>
        </w:tc>
      </w:tr>
      <w:tr>
        <w:trPr>
          <w:trHeight w:val="5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5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"Отырар" ауыл округі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42618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17549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17549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17549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17549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24989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24989</w:t>
            </w:r>
          </w:p>
        </w:tc>
      </w:tr>
      <w:tr>
        <w:trPr>
          <w:trHeight w:val="5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24989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24946</w:t>
            </w:r>
          </w:p>
        </w:tc>
      </w:tr>
      <w:tr>
        <w:trPr>
          <w:trHeight w:val="5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"Ақтөбе" ауыл округі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</w:t>
            </w:r>
          </w:p>
        </w:tc>
      </w:tr>
      <w:tr>
        <w:trPr>
          <w:trHeight w:val="5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</w:t>
            </w:r>
          </w:p>
        </w:tc>
      </w:tr>
      <w:tr>
        <w:trPr>
          <w:trHeight w:val="5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5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"Қоғам" ауыл округі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</w:p>
        </w:tc>
      </w:tr>
      <w:tr>
        <w:trPr>
          <w:trHeight w:val="5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"Қарғалы" ауыл округі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23571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</w:t>
            </w:r>
          </w:p>
        </w:tc>
      </w:tr>
      <w:tr>
        <w:trPr>
          <w:trHeight w:val="5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