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0ddf1" w14:textId="180dd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аудандық мәслихатының 2011 жылғы 14 желтоқсандағы № 48/307-IV "2012-2014 жылдарға арналған аудандық бюджеті туралы" шешіміне
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аудандық мәслихатының 2012 жылғы 12 сәуірдегі № 3/19-V шешімі. Оңтүстік Қазақстан облысы Отырар ауданының Әділет басқармасында 2012 жылғы 18 сәуірде № 14-9-159 тіркелді. Қолданылу мерзімінің аяқталуына байланысты шешімнің күші жойылды - Оңтүстік Қазақстан облысы Отырар аудандық мәслихатының 2013 жылғы 8 қаңтардағы № 3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Отырар аудандық мәслихатының 2013.01.08 № 3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"2012-2014 жылдарға арналған облыстық бюджет туралы" Оңтүстік Қазақстан облыстық мәслихатының 2011 жылғы 7 желтоқсандағы № 47/450-IV шешіміне өзгерістер мен толықтырулар енгізу туралы" Оңтүстік Қазақстан облыстық мәслихатының 2012 жылғы 3 сәуірдегі № 3/20-V Нормативтік құқықтық актілерді мемлекеттік тіркеу тізілімінде № 2074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Отырар аудандық мәслихатының 2011 жылғы 14 желтоқсандағы № 48/307-IV "2012-2014 жылдарға арналған аудандық бюджеті туралы" (Нормативтік құқықтық актілерді мемлекеттік тіркеу тізілімінде № 14-9-152 нөмірінде тіркелген, 2012 жылы 20 қаңтарда «Отырар алқабы» газетінде № 6-7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Отырар ауданының 2012-2014 жылдарға арналған аудан бюджеті 1, 2 және 3-қосымшаларға сәйкес, оның ішінде 2012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7 060 584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613 359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1 488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3 456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6 442 281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7 128 892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- 7 660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20 003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27 663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- 60 648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60 648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1 663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45 322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4 - қосымшалары осы шешімнің 1, 2 -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Отырар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  О.Қылышбай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Отырар аудандық мәслихат хатшысы:          Б.Зұлпыхаров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сәуір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3/19-V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желтоқсан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48/307-ІV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аудан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650"/>
        <w:gridCol w:w="648"/>
        <w:gridCol w:w="8310"/>
        <w:gridCol w:w="190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 І Р І С Т Е 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7060584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613359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162679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162679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132768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132768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304855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272649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7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6442281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6442281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6442281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50"/>
        <w:gridCol w:w="709"/>
        <w:gridCol w:w="709"/>
        <w:gridCol w:w="7585"/>
        <w:gridCol w:w="189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7128892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327397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303517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223274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23380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пен қауіпсіздік объектілерін салу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4259809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406768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406768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405256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3041155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3041155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2943820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811886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59723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9963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26562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752163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752163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270013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43562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уәкілетті органдардың шешімі бойынша азаматтардың жекелеген топтарына әлеуметтік көмек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16359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29083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110098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31012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1164913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992067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992067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627067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237696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85001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54547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54547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24406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180740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42191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 энзоотиялық аурулары бойынша ветеринариялық іс-шараларды жүргізу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21494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127742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127742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127742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20164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20164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14164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406175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406175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406175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406175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76819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20994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12366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22147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14615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-7660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20003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20003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шаруашылық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20003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20003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 кредиттерді өтеу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кредиттерді өтеу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 бойынша сальдо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-60648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қалдықтары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45322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сәуір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3/19-V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желтоқсан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48/307-ІV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Бюджеттік инвестициялық жобаларды (бағдарламаларды) іске асыруға бағытталған бюджеттік бағдарламалар бөлінісінде 2012 жылға арналған аудандық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65"/>
        <w:gridCol w:w="670"/>
        <w:gridCol w:w="710"/>
        <w:gridCol w:w="7369"/>
        <w:gridCol w:w="195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л а р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1717181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пен қауіпсіздік объектілерін салу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752163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752163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752163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752163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950067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902067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902067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627067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