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422b" w14:textId="7994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2011 жылғы 14 желтоқсандағы № 48/307-IV "2012-2014 жылдарға арналған аудандық бюджеті туралы"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2012 жылғы 7 маусымдағы № 4/33-V шешімі. Оңтүстік Қазақстан облысы Отырар ауданының Әділет басқармасында 2012 жылғы 18 маусымда № 14-9-161 тіркелді. Қолданылу мерзімінің аяқталуына байланысты шешімнің күші жойылды - Оңтүстік Қазақстан облысы Отырар аудандық мәслихатының 2013 жылғы 8 қаңтардағы № 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Отырар аудандық мәслихатының 2013.01.08 № 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енгізу туралы" Оңтүстік Қазақстан облыстық мәслихатының 2012 жылғы 30 мамырдағы № 4/41-V Нормативтік құқықтық актілерді мемлекеттік тіркеу тізілімінде № 2076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бюджеті туралы» Отырар аудандық мәслихатының 2011 жылғы 14 желтоқсандағы № 48/307-IV (Нормативтік құқықтық актілерді мемлекеттік тіркеу тізілімінде № 14-9-152 нөмірімен тіркелген, 2012 жылғы 20 қаңтардағы «Отырар алқабы» газетінде № 6-7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2012-2014 жылдарға арналған аудан бюджеті 1, 2 және 3-қосымшаларға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7 212 108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618 573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6 588 591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7 280 416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- 7 660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60 648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45 322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4, 6 - қосымшалары осы шешімнің 1, 2, 3 -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О.Қылышбай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хатшысы: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маусым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/ 33 -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/ 307 - 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689"/>
        <w:gridCol w:w="589"/>
        <w:gridCol w:w="8449"/>
        <w:gridCol w:w="178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 І Р І С Т Е 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7212108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618573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6588591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6588591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29"/>
        <w:gridCol w:w="690"/>
        <w:gridCol w:w="710"/>
        <w:gridCol w:w="7801"/>
        <w:gridCol w:w="17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7280416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4398936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392208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2943673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964208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1008175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617675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455175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455175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 бойынша сальдо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-60648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маусым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4/33-V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48/307-ІV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Бюджеттік инвестициялық жобаларды (бағдарламаларды) іске асыруға бағытталған бюджеттік бағдарламалар бөлінісінде 2012 жылға арналған аудандық бюджеттік даму бағдарламаларының тізбесі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58"/>
        <w:gridCol w:w="668"/>
        <w:gridCol w:w="706"/>
        <w:gridCol w:w="7538"/>
        <w:gridCol w:w="180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946896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892675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892675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маусым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4/33-V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48/307-ІV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бюджеттен қаржыландырылатын әрбір ауылдық (селолық), поселкелік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69"/>
        <w:gridCol w:w="671"/>
        <w:gridCol w:w="671"/>
        <w:gridCol w:w="7761"/>
        <w:gridCol w:w="18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"Қарақоңыр"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"Көксарай"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"Балтакөл"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"Талапты"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"Шілік"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"Шәуілдір"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"Темір"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"Қожатоғай"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"Маяқұм"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"Отырар"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"Ақтөбе"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"Қоғам"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"Қарғалы" ауыл округі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