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20715" w14:textId="6c20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жұмысқа тартуға сотты болған азаматтар тартылатын қоғамдық жұмыстардың түрлерiн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әкімдігінің 2012 жылғы 25 шілдедегі N 265 Қаулысы. Оңтүстік Қазақстан облысы Отырар ауданының Әділет басқармасында 2012 жылғы 24 тамызда N 14-9-162 тіркелді. Күші жойылды - Оңтүстік Қазақстан облысы Отырар ауданы әкімдігінің 2015 жылғы 9 ақпандағы № 20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Отырар  ауданы әкімдігінің 09.02.2015 № 20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16 шiлдедегi Қылмыстық кодексiнiң </w:t>
      </w:r>
      <w:r>
        <w:rPr>
          <w:rFonts w:ascii="Times New Roman"/>
          <w:b w:val="false"/>
          <w:i w:val="false"/>
          <w:color w:val="000000"/>
          <w:sz w:val="28"/>
        </w:rPr>
        <w:t>42-бабының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1-тармағы, Қазақстан Республикасының 1997 жылғы 13 желтоқсандағы Қылмыстық-атқару кодексiнiң </w:t>
      </w:r>
      <w:r>
        <w:rPr>
          <w:rFonts w:ascii="Times New Roman"/>
          <w:b w:val="false"/>
          <w:i w:val="false"/>
          <w:color w:val="000000"/>
          <w:sz w:val="28"/>
        </w:rPr>
        <w:t>30-бабының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1-тармағы, «Қазақстан Республикасындағы жергiлiктi мемлекеттiк басқару және өзiн-өзi басқару туралы» Қазақстан Республикасының 2001 жылғы 23 қаңтардағы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негiзiнде, Отырар ауданы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 жұмыстарға тарту түрiнде жазаны өтеуге сотталған тұлғаларға арналған қоғамдық жұмыстардың түрлерi белгiленсiн: елдi мекендер аумақтарын көрiктендiру және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жұмысқа тарту түрiнде жазаға сотталғандармен жазаны өтеу орны: Отырар ауданы әкімдігі Отырар ауданының тұрғын үй-коммуналдық шаруашылық, жолаушылар көлігі және автомобиль жолдары бөлімінің «Отырар-Көгалдандыру» мемлекеттік коммуналдық кәсіпорыны.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Ауыл округтерiнiң әкiмдерi Отырар аудандық қылмыстық-атқару инспекциясының келiсiмiмен қоғамдық жұмысқа тарту түрiнде жазаны өтеуге арналған объектiлердiң тiзiмдерiн соттарға тоқсан сайын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аудан әкiмiнiң орынбасары Ж.Асылбекке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                                Б.Сыздықов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