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65fa" w14:textId="0cf65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аудандық мәслихатының 2011 жылғы 14 желтоқсандағы № 48/307-IV "2012-2014 жылдарға арналған аудандық бюджеті туралы" шешіміне
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аудандық мәслихатының 2012 жылғы 5 қарашадағы № 7/47-V шешімі. Оңтүстік Қазақстан облысы Әділет департаментінде 2012 жылғы 12 қарашада № 2128 тіркелді. Қолданылу мерзімінің аяқталуына байланысты шешімнің күші жойылды - Оңтүстік Қазақстан облысы Отырар аудандық мәслихатының 2013 жылғы 8 қаңтардағы № 3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аяқталуына байланысты шешімнің күші жойылды - Оңтүстік Қазақстан облысы Отырар аудандық мәслихатының 2013.01.08 № 3 хатымен.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«2012-2014 жылдарға арналған облыстық бюджет туралы» Оңтүстік Қазақстан облыстық мәслихатының 2011 жылғы 7 желтоқсандағы № 47/450-IV шешіміне өзгерістер мен толықтыру енгізу туралы» Оңтүстік Қазақстан облыстық мәслихатының 2012 жылғы 23 қазандағы № 7/67-V Нормативтік құқықтық актілерді мемлекеттік тіркеу тізілімінде № 2118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бюджеті туралы» Отырар аудандық мәслихатының 2011 жылғы 14 желтоқсандағы № 48/307-IV (Нормативтік құқықтық актілерді мемлекеттік тіркеу тізілімінде № 14-9-152 нөмірімен тіркелген, 2012 жылғы 20 қаңтардағы «Отырар алқабы» газетінде № 6-7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мынандай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Отырар ауданының 2012-2014 жылдарға арналған аудан бюджеті 1, 2 және 3-қосымшаларға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7 294 488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632 575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1 653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4 527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6 655 733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7 362 796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- 18 236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9 472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27 663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- 50 072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50 072 мың теңге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6817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2067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45 322 мың теңге.;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4, 6 - қосымшалары осы шешімнің 1, 2, 3 -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Отырар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Д.Наржан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Отырар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 атқарушы:              Қ.Нұрқұлов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қараша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 / 47 - 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желтоқсан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 / 307 - 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51"/>
        <w:gridCol w:w="529"/>
        <w:gridCol w:w="8509"/>
        <w:gridCol w:w="1922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 І Р І С Т Е 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7294488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632575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168024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312535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277507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9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2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6655733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6655733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6655733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30"/>
        <w:gridCol w:w="651"/>
        <w:gridCol w:w="710"/>
        <w:gridCol w:w="7700"/>
        <w:gridCol w:w="191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7362796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368901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345260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22798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68016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254446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219156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23641</w:t>
            </w:r>
          </w:p>
        </w:tc>
      </w:tr>
      <w:tr>
        <w:trPr>
          <w:trHeight w:val="9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4385238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393920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387920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215705</w:t>
            </w:r>
          </w:p>
        </w:tc>
      </w:tr>
      <w:tr>
        <w:trPr>
          <w:trHeight w:val="14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2862801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2862801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2764283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47023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1128517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224088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30519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160318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904429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904429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263482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235485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235485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43012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уәкілетті органдардың шешімі бойынша азаматтардың жекелеген топтарына әлеуметтік көмек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105185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14693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27997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27997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1253709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66038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1023598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1023598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648678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 коммуникациялық инфрақұрылымды жобалау, дамыту, жайластыру және (немесе) сатып алу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70614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70614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70614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83013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82613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68372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54087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32567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43548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41677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 энзоотиялық аурулары бойынша ветеринариялық іс-шараларды жүргізу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21494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құрылыс, сәулет және қала құрылысы саласындағы мемлекеттiк саясатты iске асыру жөнiндегi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14334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492140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492140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492140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492140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кәсіпкерлік және ауыл шаруашылығы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22644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14577</w:t>
            </w:r>
          </w:p>
        </w:tc>
      </w:tr>
      <w:tr>
        <w:trPr>
          <w:trHeight w:val="9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-18236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шаруашылық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 бойынша сальдо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-50072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қалдықтары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қараша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 / 47 - 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желтоқсан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 / 307 - 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бюджеттік бағдарламалар бөлінісінде 2012 жылға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58"/>
        <w:gridCol w:w="668"/>
        <w:gridCol w:w="706"/>
        <w:gridCol w:w="7403"/>
        <w:gridCol w:w="194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л а р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1935329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904429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904429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904429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904429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1017696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66038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66038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66038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951658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951658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648678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 коммуникациялық инфрақұрылымды жобалау, дамыту, жайластыру және (немесе) сатып алу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қараша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 / 47 - 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желтоқсан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 / 307 - 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бюджеттен қаржыландырылатын әрбір ауылдық (селолық), поселкелік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470"/>
        <w:gridCol w:w="671"/>
        <w:gridCol w:w="691"/>
        <w:gridCol w:w="7640"/>
        <w:gridCol w:w="192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бойынша ауыл округтерінің жиыны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254446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254446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219156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387920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215705</w:t>
            </w:r>
          </w:p>
        </w:tc>
      </w:tr>
      <w:tr>
        <w:trPr>
          <w:trHeight w:val="15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"Қарақоңыр" ауыл округі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41768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41768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21091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</w:t>
            </w:r>
          </w:p>
        </w:tc>
      </w:tr>
      <w:tr>
        <w:trPr>
          <w:trHeight w:val="15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"Аққұм" ауыл округі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"Көксарай" ауыл округі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49933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34857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"Балтакөл" ауыл округі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"Талапты" ауыл округі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19887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"Шілік" ауыл округі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13641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13641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"Шәуілдір" ауыл округі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28379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28379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28379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174591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174591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101317</w:t>
            </w:r>
          </w:p>
        </w:tc>
      </w:tr>
      <w:tr>
        <w:trPr>
          <w:trHeight w:val="15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"Темір" ауыл округі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26006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</w:tr>
      <w:tr>
        <w:trPr>
          <w:trHeight w:val="15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"Қожатоғай" ауыл округі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"Маяқұм" ауыл округі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"Отырар" ауыл округі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24545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24545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</w:t>
            </w:r>
          </w:p>
        </w:tc>
      </w:tr>
      <w:tr>
        <w:trPr>
          <w:trHeight w:val="14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"Ақтөбе" ауыл округі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32328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"Қоғам" ауыл округі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19829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19829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19829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"Қарғалы" ауыл округі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