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3ad4e" w14:textId="5e3ad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аудандық мәслихатының 2012 жылғы 21 желтоқсандағы № 9/55-V шешімі. Оңтүстік Қазақстан облысының Әділет департаментінде 2012 жылғы 29 желтоқсанда № 2195 тіркелді. Қолданылу мерзімінің аяқталуына байланысты күші жойылды - (Оңтүстік Қазақстан облысы Отырар аудандық мәслихатының 2014 жылғы 10 қаңтардағы № 7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Отырар аудандық мәслихатының 10.01.2014 № 7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 бабының</w:t>
      </w:r>
      <w:r>
        <w:rPr>
          <w:rFonts w:ascii="Times New Roman"/>
          <w:b w:val="false"/>
          <w:i w:val="false"/>
          <w:color w:val="000000"/>
          <w:sz w:val="28"/>
        </w:rPr>
        <w:t xml:space="preserve"> 2-тармағына</w:t>
      </w:r>
      <w:r>
        <w:rPr>
          <w:rFonts w:ascii="Times New Roman"/>
          <w:b w:val="false"/>
          <w:i w:val="false"/>
          <w:color w:val="000000"/>
          <w:sz w:val="28"/>
        </w:rPr>
        <w:t>,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2012 жылғы 7 желтоқсандағы № 9/71-V «2013-2015 жылдарға арналған облыстық бюджет туралы» Нормативтік құқықтық актілерді мемлекеттік тіркеу тізілімінде № 2172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Отырар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Отырар ауданының 2013-2015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 бекітілсін:</w:t>
      </w:r>
      <w:r>
        <w:br/>
      </w:r>
      <w:r>
        <w:rPr>
          <w:rFonts w:ascii="Times New Roman"/>
          <w:b w:val="false"/>
          <w:i w:val="false"/>
          <w:color w:val="000000"/>
          <w:sz w:val="28"/>
        </w:rPr>
        <w:t>
      1) кірістер – 6 724 298 мың теңге, оның ішінде:</w:t>
      </w:r>
      <w:r>
        <w:br/>
      </w:r>
      <w:r>
        <w:rPr>
          <w:rFonts w:ascii="Times New Roman"/>
          <w:b w:val="false"/>
          <w:i w:val="false"/>
          <w:color w:val="000000"/>
          <w:sz w:val="28"/>
        </w:rPr>
        <w:t>
      салықтық түсімдер – 711 882 мың теңге;</w:t>
      </w:r>
      <w:r>
        <w:br/>
      </w:r>
      <w:r>
        <w:rPr>
          <w:rFonts w:ascii="Times New Roman"/>
          <w:b w:val="false"/>
          <w:i w:val="false"/>
          <w:color w:val="000000"/>
          <w:sz w:val="28"/>
        </w:rPr>
        <w:t>
      салықтық емес түсімдер – 4 431 мың теңге;</w:t>
      </w:r>
      <w:r>
        <w:br/>
      </w:r>
      <w:r>
        <w:rPr>
          <w:rFonts w:ascii="Times New Roman"/>
          <w:b w:val="false"/>
          <w:i w:val="false"/>
          <w:color w:val="000000"/>
          <w:sz w:val="28"/>
        </w:rPr>
        <w:t>
      негізгі капиталды сатудан түсетін түсімдер – 3 319 мың теңге;</w:t>
      </w:r>
      <w:r>
        <w:br/>
      </w:r>
      <w:r>
        <w:rPr>
          <w:rFonts w:ascii="Times New Roman"/>
          <w:b w:val="false"/>
          <w:i w:val="false"/>
          <w:color w:val="000000"/>
          <w:sz w:val="28"/>
        </w:rPr>
        <w:t>
      трансферттер түсімі – 6 004 666 мың теңге;</w:t>
      </w:r>
      <w:r>
        <w:br/>
      </w:r>
      <w:r>
        <w:rPr>
          <w:rFonts w:ascii="Times New Roman"/>
          <w:b w:val="false"/>
          <w:i w:val="false"/>
          <w:color w:val="000000"/>
          <w:sz w:val="28"/>
        </w:rPr>
        <w:t>
      2) шығындар – 6 761 061 мың теңге;</w:t>
      </w:r>
      <w:r>
        <w:br/>
      </w:r>
      <w:r>
        <w:rPr>
          <w:rFonts w:ascii="Times New Roman"/>
          <w:b w:val="false"/>
          <w:i w:val="false"/>
          <w:color w:val="000000"/>
          <w:sz w:val="28"/>
        </w:rPr>
        <w:t>
      3) таза бюджеттік кредиттеу – - 26 777 мың теңге, оның ішінде:</w:t>
      </w:r>
      <w:r>
        <w:br/>
      </w:r>
      <w:r>
        <w:rPr>
          <w:rFonts w:ascii="Times New Roman"/>
          <w:b w:val="false"/>
          <w:i w:val="false"/>
          <w:color w:val="000000"/>
          <w:sz w:val="28"/>
        </w:rPr>
        <w:t>
      бюджеттік кредиттер – 8 293 мың теңге;</w:t>
      </w:r>
      <w:r>
        <w:br/>
      </w:r>
      <w:r>
        <w:rPr>
          <w:rFonts w:ascii="Times New Roman"/>
          <w:b w:val="false"/>
          <w:i w:val="false"/>
          <w:color w:val="000000"/>
          <w:sz w:val="28"/>
        </w:rPr>
        <w:t>
      бюджеттік кредиттерді өтеу – 35 070 мың теңге;</w:t>
      </w:r>
      <w:r>
        <w:br/>
      </w:r>
      <w:r>
        <w:rPr>
          <w:rFonts w:ascii="Times New Roman"/>
          <w:b w:val="false"/>
          <w:i w:val="false"/>
          <w:color w:val="000000"/>
          <w:sz w:val="28"/>
        </w:rPr>
        <w:t>
      4) қаржы активтерімен операциялар бойынша сальдо – 0 теңге, оның ішінде:</w:t>
      </w:r>
      <w:r>
        <w:br/>
      </w:r>
      <w:r>
        <w:rPr>
          <w:rFonts w:ascii="Times New Roman"/>
          <w:b w:val="false"/>
          <w:i w:val="false"/>
          <w:color w:val="000000"/>
          <w:sz w:val="28"/>
        </w:rPr>
        <w:t>
      қаржы активтерiн сатып алу – 0 теңге;</w:t>
      </w:r>
      <w:r>
        <w:br/>
      </w:r>
      <w:r>
        <w:rPr>
          <w:rFonts w:ascii="Times New Roman"/>
          <w:b w:val="false"/>
          <w:i w:val="false"/>
          <w:color w:val="000000"/>
          <w:sz w:val="28"/>
        </w:rPr>
        <w:t>
      мемлекеттiң қаржы активтерiн сатудан түсетiн түсiмдер – 0 теңге;</w:t>
      </w:r>
      <w:r>
        <w:br/>
      </w:r>
      <w:r>
        <w:rPr>
          <w:rFonts w:ascii="Times New Roman"/>
          <w:b w:val="false"/>
          <w:i w:val="false"/>
          <w:color w:val="000000"/>
          <w:sz w:val="28"/>
        </w:rPr>
        <w:t>
      5) бюджет тапшылығы (профициті) - - 9 986 мың теңге;</w:t>
      </w:r>
      <w:r>
        <w:br/>
      </w:r>
      <w:r>
        <w:rPr>
          <w:rFonts w:ascii="Times New Roman"/>
          <w:b w:val="false"/>
          <w:i w:val="false"/>
          <w:color w:val="000000"/>
          <w:sz w:val="28"/>
        </w:rPr>
        <w:t>
      6) бюджет тапшылығын қаржыландыру (профицитiн пайдалану) – 9 986 мың теңге, оның ішінде:</w:t>
      </w:r>
      <w:r>
        <w:br/>
      </w:r>
      <w:r>
        <w:rPr>
          <w:rFonts w:ascii="Times New Roman"/>
          <w:b w:val="false"/>
          <w:i w:val="false"/>
          <w:color w:val="000000"/>
          <w:sz w:val="28"/>
        </w:rPr>
        <w:t>
      қарыздар түсімі – 8 293 мың теңге;</w:t>
      </w:r>
      <w:r>
        <w:br/>
      </w:r>
      <w:r>
        <w:rPr>
          <w:rFonts w:ascii="Times New Roman"/>
          <w:b w:val="false"/>
          <w:i w:val="false"/>
          <w:color w:val="000000"/>
          <w:sz w:val="28"/>
        </w:rPr>
        <w:t>
      қарыздарды өтеу – 2 795 мың теңге;</w:t>
      </w:r>
      <w:r>
        <w:br/>
      </w:r>
      <w:r>
        <w:rPr>
          <w:rFonts w:ascii="Times New Roman"/>
          <w:b w:val="false"/>
          <w:i w:val="false"/>
          <w:color w:val="000000"/>
          <w:sz w:val="28"/>
        </w:rPr>
        <w:t>
      бюджет қаражатының пайдаланылатын қалдықтары – 4 488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Оңтүстік Қазақстан облысы  Отырар аудандық мәслихатының 11.12.2013 </w:t>
      </w:r>
      <w:r>
        <w:rPr>
          <w:rFonts w:ascii="Times New Roman"/>
          <w:b w:val="false"/>
          <w:i w:val="false"/>
          <w:color w:val="000000"/>
          <w:sz w:val="28"/>
        </w:rPr>
        <w:t>№ 20/119-V</w:t>
      </w:r>
      <w:r>
        <w:rPr>
          <w:rFonts w:ascii="Times New Roman"/>
          <w:b w:val="false"/>
          <w:i w:val="false"/>
          <w:color w:val="ff0000"/>
          <w:sz w:val="28"/>
        </w:rPr>
        <w:t xml:space="preserve"> шешімімен (2013 жылғы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2013 жылы облыстық бюджетке аудандық бюджеттен жеке табыс салығынан және әлеуметтік салықтан 50 пайыз мөлшерінде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
      3. 2013 жылы облыстық бюджеттен аудандық бюджетке берілетін бюджеттік субвенция көлемі 3 930 627 мың теңге болып белгіленсін.</w:t>
      </w:r>
      <w:r>
        <w:br/>
      </w:r>
      <w:r>
        <w:rPr>
          <w:rFonts w:ascii="Times New Roman"/>
          <w:b w:val="false"/>
          <w:i w:val="false"/>
          <w:color w:val="000000"/>
          <w:sz w:val="28"/>
        </w:rPr>
        <w:t>
</w:t>
      </w:r>
      <w:r>
        <w:rPr>
          <w:rFonts w:ascii="Times New Roman"/>
          <w:b w:val="false"/>
          <w:i w:val="false"/>
          <w:color w:val="000000"/>
          <w:sz w:val="28"/>
        </w:rPr>
        <w:t>
      4. Ауданның жергілікті атқарушы органының 2013 жылға арналған резерві 13 053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Бюджеттiк инвестициялық жобаларды (бағдарламаларды) іске асыруға бағытталған бюджеттiк бағдарламалар бөлiнiсiнде 2013 жылға арналған аудандық бюджеттiк даму бағдарламаларының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6. 2013 жылға арналған жергілікті бюджеттің атқарылуы процесінде секвестрлеуге жатпайтын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2013 жылға арналған әрбір ауылдық округтердің бюджеттік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2013 жылға ауылдық (селолық) жерде жұмыс істейтін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9. Осы шешім 2013 жылдың 1 қаңтарынан бастап қолданысқа енгізілсін.</w:t>
      </w:r>
    </w:p>
    <w:bookmarkEnd w:id="0"/>
    <w:p>
      <w:pPr>
        <w:spacing w:after="0"/>
        <w:ind w:left="0"/>
        <w:jc w:val="both"/>
      </w:pPr>
      <w:r>
        <w:rPr>
          <w:rFonts w:ascii="Times New Roman"/>
          <w:b w:val="false"/>
          <w:i/>
          <w:color w:val="000000"/>
          <w:sz w:val="28"/>
        </w:rPr>
        <w:t>      Отырар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Д.Наржан</w:t>
      </w:r>
    </w:p>
    <w:p>
      <w:pPr>
        <w:spacing w:after="0"/>
        <w:ind w:left="0"/>
        <w:jc w:val="both"/>
      </w:pPr>
      <w:r>
        <w:rPr>
          <w:rFonts w:ascii="Times New Roman"/>
          <w:b w:val="false"/>
          <w:i/>
          <w:color w:val="000000"/>
          <w:sz w:val="28"/>
        </w:rPr>
        <w:t>      Отырар аудандық мәслихатының хатшысы:      Б.Зұлпыхаров</w:t>
      </w:r>
    </w:p>
    <w:bookmarkStart w:name="z11" w:id="1"/>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21 желтоқсан 2012 жылғы</w:t>
      </w:r>
      <w:r>
        <w:br/>
      </w:r>
      <w:r>
        <w:rPr>
          <w:rFonts w:ascii="Times New Roman"/>
          <w:b w:val="false"/>
          <w:i w:val="false"/>
          <w:color w:val="000000"/>
          <w:sz w:val="28"/>
        </w:rPr>
        <w:t>
№ 9/55-ІV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Отырар аудандық мәслихатының 11.12.2013 </w:t>
      </w:r>
      <w:r>
        <w:rPr>
          <w:rFonts w:ascii="Times New Roman"/>
          <w:b w:val="false"/>
          <w:i w:val="false"/>
          <w:color w:val="ff0000"/>
          <w:sz w:val="28"/>
        </w:rPr>
        <w:t>№ 20/119-V</w:t>
      </w:r>
      <w:r>
        <w:rPr>
          <w:rFonts w:ascii="Times New Roman"/>
          <w:b w:val="false"/>
          <w:i w:val="false"/>
          <w:color w:val="ff0000"/>
          <w:sz w:val="28"/>
        </w:rPr>
        <w:t xml:space="preserve"> шешімімен (2013 жылғы 1 қаңтарынан бастап қолданысқа енгізіледі).</w:t>
      </w:r>
    </w:p>
    <w:p>
      <w:pPr>
        <w:spacing w:after="0"/>
        <w:ind w:left="0"/>
        <w:jc w:val="left"/>
      </w:pPr>
      <w:r>
        <w:rPr>
          <w:rFonts w:ascii="Times New Roman"/>
          <w:b/>
          <w:i w:val="false"/>
          <w:color w:val="000000"/>
        </w:rPr>
        <w:t xml:space="preserve"> 2013 жылға арналған аудан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630"/>
        <w:gridCol w:w="688"/>
        <w:gridCol w:w="8232"/>
        <w:gridCol w:w="2001"/>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І Р І С Т Е 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6724298</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711882</w:t>
            </w:r>
          </w:p>
        </w:tc>
      </w:tr>
      <w:tr>
        <w:trPr>
          <w:trHeight w:val="2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279847</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279847</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160012</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160012</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253776</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219120</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25803</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13278</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3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5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9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2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түсiмдер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түсiмдер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6004666</w:t>
            </w:r>
          </w:p>
        </w:tc>
      </w:tr>
      <w:tr>
        <w:trPr>
          <w:trHeight w:val="2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6004666</w:t>
            </w:r>
          </w:p>
        </w:tc>
      </w:tr>
      <w:tr>
        <w:trPr>
          <w:trHeight w:val="25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6004666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31"/>
        <w:gridCol w:w="651"/>
        <w:gridCol w:w="690"/>
        <w:gridCol w:w="7640"/>
        <w:gridCol w:w="199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6761061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364594</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337198</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66487</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63502</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255191</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25745</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48646</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27396</w:t>
            </w:r>
          </w:p>
        </w:tc>
      </w:tr>
      <w:tr>
        <w:trPr>
          <w:trHeight w:val="9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23417</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8265</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r>
      <w:tr>
        <w:trPr>
          <w:trHeight w:val="7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4137194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488522</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464471</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186781</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277690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24051</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24051</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2909948</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2909948</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2864342</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45606</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738724</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97974</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w:t>
            </w:r>
          </w:p>
        </w:tc>
      </w:tr>
      <w:tr>
        <w:trPr>
          <w:trHeight w:val="5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8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7565</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7609</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40044</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640750</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640750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222874</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189377</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189377</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азаматтардың жекелеген топтарына әлеуметтік көмек</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18669</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30649</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106247</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20164</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33497</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33497</w:t>
            </w:r>
          </w:p>
        </w:tc>
      </w:tr>
      <w:tr>
        <w:trPr>
          <w:trHeight w:val="7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28555</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1099814</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182353</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шығару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164113</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155567</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салу және (немесе) реконструкциялау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812702</w:t>
            </w:r>
          </w:p>
        </w:tc>
      </w:tr>
      <w:tr>
        <w:trPr>
          <w:trHeight w:val="5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812702</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38603</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16775</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104759</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103241</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8596</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93945</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419404</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179151</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90187</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90187</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88964</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88964</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108409</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92159</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90659</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72227</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61992</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53502</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10235</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59617</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12403</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22307</w:t>
            </w:r>
          </w:p>
        </w:tc>
      </w:tr>
      <w:tr>
        <w:trPr>
          <w:trHeight w:val="7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24907</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17046</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225279</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106498</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24337</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24337</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45983</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26434</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және ауыл шаруашылығы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36178</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қатынастары және ауыл шаруашылығы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қолдау көрсету жөніндегі шараларды іске асыру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және ауыл шаруашылығы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116242</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116242</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116242</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25705</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25705</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25705</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 сәулет және қала құрылысы саласындағы мемлекеттiк саясатты iске асыру жөнiндегi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15571</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113043</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113043</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113043</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113043</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126115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кәсіпкерлік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123417</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115278</w:t>
            </w:r>
          </w:p>
        </w:tc>
      </w:tr>
      <w:tr>
        <w:trPr>
          <w:trHeight w:val="7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17303</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10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40659</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54880</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13296</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13296</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13296</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7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-26777</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w:t>
            </w:r>
          </w:p>
        </w:tc>
      </w:tr>
      <w:tr>
        <w:trPr>
          <w:trHeight w:val="8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w:t>
            </w:r>
          </w:p>
        </w:tc>
      </w:tr>
      <w:tr>
        <w:trPr>
          <w:trHeight w:val="6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және ауыл шаруашылығы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w:t>
            </w:r>
          </w:p>
        </w:tc>
      </w:tr>
      <w:tr>
        <w:trPr>
          <w:trHeight w:val="6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32275</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 бойынша сальдо</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қаржы активтерiн сатудан түсетiн түсiмдер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(профицитiн пайдалану)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p>
        </w:tc>
      </w:tr>
    </w:tbl>
    <w:bookmarkStart w:name="z12" w:id="2"/>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21 желтоқсан 2012 жылғы</w:t>
      </w:r>
      <w:r>
        <w:br/>
      </w:r>
      <w:r>
        <w:rPr>
          <w:rFonts w:ascii="Times New Roman"/>
          <w:b w:val="false"/>
          <w:i w:val="false"/>
          <w:color w:val="000000"/>
          <w:sz w:val="28"/>
        </w:rPr>
        <w:t>
№ 9/55-ІV шешіміне</w:t>
      </w:r>
      <w:r>
        <w:br/>
      </w:r>
      <w:r>
        <w:rPr>
          <w:rFonts w:ascii="Times New Roman"/>
          <w:b w:val="false"/>
          <w:i w:val="false"/>
          <w:color w:val="000000"/>
          <w:sz w:val="28"/>
        </w:rPr>
        <w:t>
2-қосымша</w:t>
      </w:r>
    </w:p>
    <w:bookmarkEnd w:id="2"/>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Отырар аудандық мәслихатының 24.05.2013 </w:t>
      </w:r>
      <w:r>
        <w:rPr>
          <w:rFonts w:ascii="Times New Roman"/>
          <w:b w:val="false"/>
          <w:i w:val="false"/>
          <w:color w:val="ff0000"/>
          <w:sz w:val="28"/>
        </w:rPr>
        <w:t>№ 13/83-V</w:t>
      </w:r>
      <w:r>
        <w:rPr>
          <w:rFonts w:ascii="Times New Roman"/>
          <w:b w:val="false"/>
          <w:i w:val="false"/>
          <w:color w:val="ff0000"/>
          <w:sz w:val="28"/>
        </w:rPr>
        <w:t xml:space="preserve"> шешімімен (2013 жылғы 1 қаңтарынан бастап қолданысқа енгізіледі).</w:t>
      </w:r>
    </w:p>
    <w:p>
      <w:pPr>
        <w:spacing w:after="0"/>
        <w:ind w:left="0"/>
        <w:jc w:val="left"/>
      </w:pPr>
      <w:r>
        <w:rPr>
          <w:rFonts w:ascii="Times New Roman"/>
          <w:b/>
          <w:i w:val="false"/>
          <w:color w:val="000000"/>
        </w:rPr>
        <w:t xml:space="preserve"> 2014 жылға арналған аудан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597"/>
        <w:gridCol w:w="718"/>
        <w:gridCol w:w="7897"/>
        <w:gridCol w:w="2292"/>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5780516</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710643</w:t>
            </w:r>
          </w:p>
        </w:tc>
      </w:tr>
      <w:tr>
        <w:trPr>
          <w:trHeight w:val="25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173694</w:t>
            </w:r>
          </w:p>
        </w:tc>
      </w:tr>
      <w:tr>
        <w:trPr>
          <w:trHeight w:val="25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173694</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139508</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139508</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378178</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335514</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6938</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33103</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w:t>
            </w:r>
          </w:p>
        </w:tc>
      </w:tr>
      <w:tr>
        <w:trPr>
          <w:trHeight w:val="28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14229</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w:t>
            </w:r>
          </w:p>
        </w:tc>
      </w:tr>
      <w:tr>
        <w:trPr>
          <w:trHeight w:val="28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73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3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8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5066553</w:t>
            </w:r>
          </w:p>
        </w:tc>
      </w:tr>
      <w:tr>
        <w:trPr>
          <w:trHeight w:val="3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5066553</w:t>
            </w:r>
          </w:p>
        </w:tc>
      </w:tr>
      <w:tr>
        <w:trPr>
          <w:trHeight w:val="27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5066553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30"/>
        <w:gridCol w:w="729"/>
        <w:gridCol w:w="690"/>
        <w:gridCol w:w="7270"/>
        <w:gridCol w:w="229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5998756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294562</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271042</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14669</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14469</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69237</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68037</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187136</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183976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w:t>
            </w:r>
          </w:p>
        </w:tc>
      </w:tr>
      <w:tr>
        <w:trPr>
          <w:trHeight w:val="9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4169769</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250721</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250721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250721</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2966021</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2966021</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2904931</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953027</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96282</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9896</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856745</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856745</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236681</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207065</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207065</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азаматтардың жекелеген топтарына әлеуметтік көмек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28263</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30477</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112951</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14263</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29616</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29616</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28816</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671931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459041</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459041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39041</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389500</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157890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137180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343380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103059</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82059</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82059</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129755</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105195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102195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72927</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53845</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9842</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37639</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20967</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13557</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7373</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57854</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44174</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25834</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11962</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11962</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20018</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20018</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20018</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 сәулет және қала құрылысы саласындағы мемлекеттiк саясатты iске асыру жөнiндегi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14918</w:t>
            </w:r>
          </w:p>
        </w:tc>
      </w:tr>
      <w:tr>
        <w:trPr>
          <w:trHeight w:val="7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64500</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54797</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54797</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26955</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кәсіпкерлік,өнеркәсіп және ауыл шаруашылығы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26855</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13642</w:t>
            </w:r>
          </w:p>
        </w:tc>
      </w:tr>
      <w:tr>
        <w:trPr>
          <w:trHeight w:val="7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11962</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7665</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7665</w:t>
            </w:r>
          </w:p>
        </w:tc>
      </w:tr>
      <w:tr>
        <w:trPr>
          <w:trHeight w:val="7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 бойынша сальдо</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активтерiн сатып алу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Мемлекеттiң қаржы активтерiн сатудан түсетiн түсiмдер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(профицитiн пайдалану)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bl>
    <w:bookmarkStart w:name="z13" w:id="3"/>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21 желтоқсан 2012 жылғы</w:t>
      </w:r>
      <w:r>
        <w:br/>
      </w:r>
      <w:r>
        <w:rPr>
          <w:rFonts w:ascii="Times New Roman"/>
          <w:b w:val="false"/>
          <w:i w:val="false"/>
          <w:color w:val="000000"/>
          <w:sz w:val="28"/>
        </w:rPr>
        <w:t>
№ 9/55-ІV шешіміне</w:t>
      </w:r>
      <w:r>
        <w:br/>
      </w:r>
      <w:r>
        <w:rPr>
          <w:rFonts w:ascii="Times New Roman"/>
          <w:b w:val="false"/>
          <w:i w:val="false"/>
          <w:color w:val="000000"/>
          <w:sz w:val="28"/>
        </w:rPr>
        <w:t>
3-қосымша</w:t>
      </w:r>
    </w:p>
    <w:bookmarkEnd w:id="3"/>
    <w:p>
      <w:pPr>
        <w:spacing w:after="0"/>
        <w:ind w:left="0"/>
        <w:jc w:val="left"/>
      </w:pPr>
      <w:r>
        <w:rPr>
          <w:rFonts w:ascii="Times New Roman"/>
          <w:b/>
          <w:i w:val="false"/>
          <w:color w:val="000000"/>
        </w:rPr>
        <w:t xml:space="preserve"> 2015 жылға арналған аудан бюджеті</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Отырар аудандық мәслихатының 29.03.2013 </w:t>
      </w:r>
      <w:r>
        <w:rPr>
          <w:rFonts w:ascii="Times New Roman"/>
          <w:b w:val="false"/>
          <w:i w:val="false"/>
          <w:color w:val="ff0000"/>
          <w:sz w:val="28"/>
        </w:rPr>
        <w:t>№ 12/72-V</w:t>
      </w:r>
      <w:r>
        <w:rPr>
          <w:rFonts w:ascii="Times New Roman"/>
          <w:b w:val="false"/>
          <w:i w:val="false"/>
          <w:color w:val="ff0000"/>
          <w:sz w:val="28"/>
        </w:rPr>
        <w:t xml:space="preserve"> шешімімен (2013 жылғы 1 қаңтарынан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551"/>
        <w:gridCol w:w="529"/>
        <w:gridCol w:w="8548"/>
        <w:gridCol w:w="188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5262282</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747385</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175861</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175861</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408410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362355</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7493</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35729</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15368</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4511248</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4511248</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4511248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31"/>
        <w:gridCol w:w="690"/>
        <w:gridCol w:w="730"/>
        <w:gridCol w:w="7698"/>
        <w:gridCol w:w="186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5521622</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294562</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271042</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14669</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14469</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69237</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68037</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187136</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183976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w:t>
            </w:r>
          </w:p>
        </w:tc>
      </w:tr>
      <w:tr>
        <w:trPr>
          <w:trHeight w:val="9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3927804</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250721</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250721</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250721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2966021</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2966021</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2904931</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711062</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96282</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9896</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614780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614780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236681</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207065</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207065</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азаматтардың жекелеген топтарына әлеуметтік көмек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28263</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30477</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112951</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14263</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29616</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29616</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28816</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307431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114541</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114541</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39041</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147890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137180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348160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103059</w:t>
            </w:r>
          </w:p>
        </w:tc>
      </w:tr>
      <w:tr>
        <w:trPr>
          <w:trHeight w:val="4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82059</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82059</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134535</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105195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102195</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72927</w:t>
            </w:r>
          </w:p>
        </w:tc>
      </w:tr>
      <w:tr>
        <w:trPr>
          <w:trHeight w:val="4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61585</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53845</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9842</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37639</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20967</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13557</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7373</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74174</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44174</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25834</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11962</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11962</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20018</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20018</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20018</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 сәулет және қала құрылысы саласындағы мемлекеттiк саясатты iске асыру жөнiндегi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14918</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175100</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54797</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54797</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26955</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кәсіпкерлік,өнеркәсіп және ауыл шаруашылығы саласындағы мемлекеттік саясатты іске асыру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26855</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13642</w:t>
            </w:r>
          </w:p>
        </w:tc>
      </w:tr>
      <w:tr>
        <w:trPr>
          <w:trHeight w:val="7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11962</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 бойынша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bl>
    <w:bookmarkStart w:name="z14" w:id="4"/>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21 желтоқсан 2012 жылғы</w:t>
      </w:r>
      <w:r>
        <w:br/>
      </w:r>
      <w:r>
        <w:rPr>
          <w:rFonts w:ascii="Times New Roman"/>
          <w:b w:val="false"/>
          <w:i w:val="false"/>
          <w:color w:val="000000"/>
          <w:sz w:val="28"/>
        </w:rPr>
        <w:t>
№ 9/55-V шешіміне</w:t>
      </w:r>
      <w:r>
        <w:br/>
      </w:r>
      <w:r>
        <w:rPr>
          <w:rFonts w:ascii="Times New Roman"/>
          <w:b w:val="false"/>
          <w:i w:val="false"/>
          <w:color w:val="000000"/>
          <w:sz w:val="28"/>
        </w:rPr>
        <w:t>
4-қосымша</w:t>
      </w:r>
    </w:p>
    <w:bookmarkEnd w:id="4"/>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Отырар аудандық мәслихатының 11.12.2013 </w:t>
      </w:r>
      <w:r>
        <w:rPr>
          <w:rFonts w:ascii="Times New Roman"/>
          <w:b w:val="false"/>
          <w:i w:val="false"/>
          <w:color w:val="ff0000"/>
          <w:sz w:val="28"/>
        </w:rPr>
        <w:t>№ 20/119-V</w:t>
      </w:r>
      <w:r>
        <w:rPr>
          <w:rFonts w:ascii="Times New Roman"/>
          <w:b w:val="false"/>
          <w:i w:val="false"/>
          <w:color w:val="ff0000"/>
          <w:sz w:val="28"/>
        </w:rPr>
        <w:t xml:space="preserve"> шешімімен (2013 жылғы 1 қаңтарынан бастап қолданысқа енгізіледі).</w:t>
      </w:r>
    </w:p>
    <w:p>
      <w:pPr>
        <w:spacing w:after="0"/>
        <w:ind w:left="0"/>
        <w:jc w:val="left"/>
      </w:pPr>
      <w:r>
        <w:rPr>
          <w:rFonts w:ascii="Times New Roman"/>
          <w:b/>
          <w:i w:val="false"/>
          <w:color w:val="000000"/>
        </w:rPr>
        <w:t xml:space="preserve"> Бюджеттiк инвестициялық жобаларды (бағдарламаларды) іске асыруға бағытталған бюджеттiк бағдарламалар бөлiнiсiнде 2013-2015 жылдарға арналған аудандық бюджеттiк даму бағдарламаларының тiзбесi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409"/>
        <w:gridCol w:w="651"/>
        <w:gridCol w:w="651"/>
        <w:gridCol w:w="6583"/>
        <w:gridCol w:w="1466"/>
        <w:gridCol w:w="1485"/>
        <w:gridCol w:w="1365"/>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 сомасы, мың теңге</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л а р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1684414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1456085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868220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640750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856745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614780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640750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856745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614780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640750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856745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614780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640750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856745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614780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914113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164113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164113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155567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салу және (немесе) реконструкциялау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105214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45560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4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29340</w:t>
            </w:r>
          </w:p>
        </w:tc>
      </w:tr>
      <w:tr>
        <w:trPr>
          <w:trHeight w:val="4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w:t>
            </w:r>
          </w:p>
        </w:tc>
      </w:tr>
      <w:tr>
        <w:trPr>
          <w:trHeight w:val="4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w:t>
            </w:r>
          </w:p>
        </w:tc>
      </w:tr>
      <w:tr>
        <w:trPr>
          <w:trHeight w:val="4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w:t>
            </w:r>
          </w:p>
        </w:tc>
      </w:tr>
      <w:tr>
        <w:trPr>
          <w:trHeight w:val="7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bl>
    <w:bookmarkStart w:name="z15" w:id="5"/>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21 желтоқсан 2012 жылғы</w:t>
      </w:r>
      <w:r>
        <w:br/>
      </w:r>
      <w:r>
        <w:rPr>
          <w:rFonts w:ascii="Times New Roman"/>
          <w:b w:val="false"/>
          <w:i w:val="false"/>
          <w:color w:val="000000"/>
          <w:sz w:val="28"/>
        </w:rPr>
        <w:t>
№ 9/55-V шешіміне</w:t>
      </w:r>
      <w:r>
        <w:br/>
      </w:r>
      <w:r>
        <w:rPr>
          <w:rFonts w:ascii="Times New Roman"/>
          <w:b w:val="false"/>
          <w:i w:val="false"/>
          <w:color w:val="000000"/>
          <w:sz w:val="28"/>
        </w:rPr>
        <w:t>
5-қосымша</w:t>
      </w:r>
    </w:p>
    <w:bookmarkEnd w:id="5"/>
    <w:p>
      <w:pPr>
        <w:spacing w:after="0"/>
        <w:ind w:left="0"/>
        <w:jc w:val="left"/>
      </w:pPr>
      <w:r>
        <w:rPr>
          <w:rFonts w:ascii="Times New Roman"/>
          <w:b/>
          <w:i w:val="false"/>
          <w:color w:val="000000"/>
        </w:rPr>
        <w:t xml:space="preserve"> 2013 жылға арналған жергілікті бюджеттің атқарылуы процесінде секвестрлеуге жатпайтын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484"/>
        <w:gridCol w:w="709"/>
        <w:gridCol w:w="727"/>
        <w:gridCol w:w="674"/>
        <w:gridCol w:w="8766"/>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Шығындар</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6"/>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21 желтоқсан 2012 жылғы</w:t>
      </w:r>
      <w:r>
        <w:br/>
      </w:r>
      <w:r>
        <w:rPr>
          <w:rFonts w:ascii="Times New Roman"/>
          <w:b w:val="false"/>
          <w:i w:val="false"/>
          <w:color w:val="000000"/>
          <w:sz w:val="28"/>
        </w:rPr>
        <w:t>
№ 9/55-V шешіміне</w:t>
      </w:r>
      <w:r>
        <w:br/>
      </w:r>
      <w:r>
        <w:rPr>
          <w:rFonts w:ascii="Times New Roman"/>
          <w:b w:val="false"/>
          <w:i w:val="false"/>
          <w:color w:val="000000"/>
          <w:sz w:val="28"/>
        </w:rPr>
        <w:t>
6-қосымша</w:t>
      </w:r>
    </w:p>
    <w:bookmarkEnd w:id="6"/>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Отырар аудандық мәслихатының 11.12.2013 </w:t>
      </w:r>
      <w:r>
        <w:rPr>
          <w:rFonts w:ascii="Times New Roman"/>
          <w:b w:val="false"/>
          <w:i w:val="false"/>
          <w:color w:val="ff0000"/>
          <w:sz w:val="28"/>
        </w:rPr>
        <w:t>№ 20/119-V</w:t>
      </w:r>
      <w:r>
        <w:rPr>
          <w:rFonts w:ascii="Times New Roman"/>
          <w:b w:val="false"/>
          <w:i w:val="false"/>
          <w:color w:val="ff0000"/>
          <w:sz w:val="28"/>
        </w:rPr>
        <w:t xml:space="preserve"> шешімімен (2013 жылғы 1 қаңтарынан бастап қолданысқа енгізіледі).</w:t>
      </w:r>
    </w:p>
    <w:p>
      <w:pPr>
        <w:spacing w:after="0"/>
        <w:ind w:left="0"/>
        <w:jc w:val="left"/>
      </w:pPr>
      <w:r>
        <w:rPr>
          <w:rFonts w:ascii="Times New Roman"/>
          <w:b/>
          <w:i w:val="false"/>
          <w:color w:val="000000"/>
        </w:rPr>
        <w:t xml:space="preserve"> 2013 жылға арналған әрбір ауылдық округтердің бюджеттік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510"/>
        <w:gridCol w:w="672"/>
        <w:gridCol w:w="691"/>
        <w:gridCol w:w="7654"/>
        <w:gridCol w:w="190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721180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бойынша ауыл округтерінің жиыны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721180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255191</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255191</w:t>
            </w:r>
          </w:p>
        </w:tc>
      </w:tr>
      <w:tr>
        <w:trPr>
          <w:trHeight w:val="4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255191</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25745</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48646</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464471</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464471</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464471</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186781</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277690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"Қарақоңыр" ауыл округі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48855</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18092</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18092</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18092</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30463</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30463</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30463</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17409</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"Аққұм" ауыл округі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22236</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12864</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12864</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12864</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12188</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"Көксарай" ауыл округі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59247</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18468</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18468</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18468</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14713</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40779</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40779</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40779</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40565</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"Балтакөл" ауыл округі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33187</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15936</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15936</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15936</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15114</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17201</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17201</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17201</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17201</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"Талапты" ауыл округі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50554</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21965</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21965</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21965</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17917</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28369</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28369</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28369</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23133</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"Шілік" ауыл округі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71606</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54370</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54370</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42146</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17216</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17216</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17216</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4716</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 округі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203533</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20317</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20317</w:t>
            </w:r>
          </w:p>
        </w:tc>
      </w:tr>
      <w:tr>
        <w:trPr>
          <w:trHeight w:val="5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20317</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17594</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183216</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183216</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183216</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95528</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87688</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"Темір" ауыл округі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43838</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15190</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15190</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15190</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28648</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28648</w:t>
            </w:r>
          </w:p>
        </w:tc>
      </w:tr>
      <w:tr>
        <w:trPr>
          <w:trHeight w:val="5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28648</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28600</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"Қожатоғай" ауыл округі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21696</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6022</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9462</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"Маяқұм" ауыл округі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27462</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14645</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14645</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14645</w:t>
            </w:r>
          </w:p>
        </w:tc>
      </w:tr>
      <w:tr>
        <w:trPr>
          <w:trHeight w:val="5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13826</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12817</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12817</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12817</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12817</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"Отырар" ауыл округі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51288</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14682</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14682</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14682</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13829</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36556</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36556</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36556</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13620</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22936</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"Ақтөбе" ауыл округі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30988</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13408</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13408</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13408</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9968</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17560</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17560</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17560</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"Қоғам" ауыл округі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29105</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13932</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13932</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13932</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11846</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14835</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14835</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14835</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"Қарғалы" ауыл округі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27585</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15104</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15104</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15104</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12481</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12481</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12481</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4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