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2f8d" w14:textId="b192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2011 жылғы 21-желтоқсандағы № 56-434/ІV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2012 жылғы 9 қаңтардағы 57-450/IV шешімі. Оңтүстік Қазақстан облысы Сайрам ауданының Әділет басқармасында 2012 жылғы 18 қаңтарда N 14-10-177 тіркелді. Қолданылу мерзімінің аяқталуына байланысты шешімнің күші жойылды - Оңтүстік Қазақстан облысы Сайрам аудандық мәслихатының 2013 жылғы 1 ақпандағы № 31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Сайрам аудандық мәслихатының 01.02.2013 № 31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48/469-IV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толықтырулар енгізу туралы» Нормативтік құқықтық актілерді мемлекеттік тіркеу тізілімінде № 2067 санымен тіркелген шешіміне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Сайрам аудандық мәслихатының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56-434/ІV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14-10-176 нөмірмен тіркелген)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2012-2014 жылдарға арналған аудандық бюджеті 1, 2 және 3 қосымшаларға сәйкес, соның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17 780 854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2 917 720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10 153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13 127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14 839 854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17 843 171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6 216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- 68 533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68 533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61 867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4 қосымшалары осы шешімнің 1, 2, 3 қосымшаларына сәйкес жаңа редакцияда жазылсын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С.Омаров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атқарушы:                         Р.Шадиев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57-450/IV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56-434/IV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57"/>
        <w:gridCol w:w="718"/>
        <w:gridCol w:w="8038"/>
        <w:gridCol w:w="209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17780854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2917720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869644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869644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550058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1322009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1060411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14839854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14839854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14839854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374"/>
        <w:gridCol w:w="851"/>
        <w:gridCol w:w="692"/>
        <w:gridCol w:w="7445"/>
        <w:gridCol w:w="210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17843171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347588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14567801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728 556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728 556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722 257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10446923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10 432 902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10 128 752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3290022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111189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3076730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3076730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800958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758903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758903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157977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71012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378596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40171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976446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696132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317468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мекендердегі әлеуметтік сала мамандарын әлеуметтік қолдау шараларын іске асыру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267523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267523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55389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-68 533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57-450/IV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56-434/IV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57"/>
        <w:gridCol w:w="718"/>
        <w:gridCol w:w="7957"/>
        <w:gridCol w:w="217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16464651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3120888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934246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934246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568781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568781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1427770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1145244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13333158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13333158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52"/>
        <w:gridCol w:w="710"/>
        <w:gridCol w:w="710"/>
        <w:gridCol w:w="7461"/>
        <w:gridCol w:w="217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16465101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379908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342306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248289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12954564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251 586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251 586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251 586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10027403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10012401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9 951 640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2597367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2463714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2463714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688146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645341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645341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34778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445542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1529076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1301917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227159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308411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63045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57-450/IV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56-434/IV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бюджеттік бағдарламалар бөлінісінде 2012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2"/>
        <w:gridCol w:w="801"/>
        <w:gridCol w:w="686"/>
        <w:gridCol w:w="946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және құрылыс бөлімі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