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4fb51" w14:textId="254fb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Сарыағаш аудандық мәслихатының 2011 жылғы 14 желтоқсандағы № 53-394-IV "2012-2014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Сарыағаш аудандық мәслихатының 2012 жылғы 11 қаңтардағы N 54-414-IV шешімі. Оңтүстік Қазақстан облысы Сарыағаш ауданы Әділет басқармасында 2012 жылғы 18 қаңтарда N 14-11-182 тіркелді. Қолданылу мерзімінің аяқталуына байланысты күші жойылды - (Оңтүстік Қазақстан облысы Сарыағаш аудандық мәслихатының 2013 жылғы 5 ақпандағы № 21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Сарыағаш аудандық мәслихатының 05.02.2013 № 21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Республикасының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6-бабы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2011 жылғы 27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48/469-IV</w:t>
      </w:r>
      <w:r>
        <w:rPr>
          <w:rFonts w:ascii="Times New Roman"/>
          <w:b w:val="false"/>
          <w:i w:val="false"/>
          <w:color w:val="000000"/>
          <w:sz w:val="28"/>
        </w:rPr>
        <w:t xml:space="preserve"> «2012-2014 жылдарға арналған облыстық бюджет туралы» Оңтүстік Қазақстан облыстық мәслихатының 2011 жылғы 7 желтоқсандағы № 47/450-IV шешіміне өзгерістер мен толықтырулар енгізу туралы» Нормативтік құқықтық актілерді мемлекеттік тіркеу тізілімінде № 2067 тіркелген шешіміне сәйкес, Сарыағаш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аудандық бюджет туралы» Сарыағаш аудандық мәслихатының 2011 жылғы 14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53-394-IV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14-11-179 нөмірмен тіркелген) шешіміне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Сарыағаш ауданының 2012-2014 жылдарға арналған аудандық бюджеті 1, 2 және 3 қосымшаларға сәйкес, оның ішінде 2012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18 421 248 мың теңге, оның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1 986 025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11 347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16 408 876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18 421 248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17 636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19 416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1780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4)қаржы активтерiмен операциялар бойынша сальдо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- 17 636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пайдалану)– 17 636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19 416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1780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1, 6 қосымшалары осы шешімнің 1, 2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Е.Исахов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Б.Каипов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"11"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54-414-IV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53-394-ІV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2012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521"/>
        <w:gridCol w:w="521"/>
        <w:gridCol w:w="8675"/>
        <w:gridCol w:w="1762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18421248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1986025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528131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528131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439235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439235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890898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683494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41351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161436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105904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68829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9829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23352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</w:t>
            </w:r>
          </w:p>
        </w:tc>
      </w:tr>
      <w:tr>
        <w:trPr>
          <w:trHeight w:val="4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21857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21857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11347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8996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8996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16408876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16408876</w:t>
            </w:r>
          </w:p>
        </w:tc>
      </w:tr>
      <w:tr>
        <w:trPr>
          <w:trHeight w:val="5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16408876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571"/>
        <w:gridCol w:w="672"/>
        <w:gridCol w:w="731"/>
        <w:gridCol w:w="7688"/>
        <w:gridCol w:w="176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ІІ.Шығындар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18421248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440459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406251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14093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14093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68978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60583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323180</w:t>
            </w:r>
          </w:p>
        </w:tc>
      </w:tr>
      <w:tr>
        <w:trPr>
          <w:trHeight w:val="5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283630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25800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25800</w:t>
            </w:r>
          </w:p>
        </w:tc>
      </w:tr>
      <w:tr>
        <w:trPr>
          <w:trHeight w:val="73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25839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8786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жөніндегi жұмыстарды ұйымдастыру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17053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17053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17053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3880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3880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12534479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1040875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635862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635862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405013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177117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227896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9681684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21714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21714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9659970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9561374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98596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1811920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242479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127553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46292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56264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1569441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1569441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1149177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1102392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1102392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152946</w:t>
            </w:r>
          </w:p>
        </w:tc>
      </w:tr>
      <w:tr>
        <w:trPr>
          <w:trHeight w:val="6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30973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52723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11390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26015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65133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684500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23088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52362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46785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46785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39705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2339232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2071273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139308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139308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1931965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1927715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267959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231796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32241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158299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36163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506563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156705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156705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156705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183093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119993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114962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137420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112720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111820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29345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17103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274994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274994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274994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274994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285580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58738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10609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асыру»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43738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28645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22446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22446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бiр түрден екiншiсiне ауыстыру жөнiндегi жұмыстар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204396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204396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204396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141504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141504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14096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14096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127408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6581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120827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617414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617414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617414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617414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96374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7545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88829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48829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13399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10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33680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5753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5753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Таза бюджеттік кредиттеу 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17 636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жергілікті атқарушы органдарына облыстық бюджеттен берілген бюджеттік кредиттерді өтеу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операциялар бойынша сальдо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-17 636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17 636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 түсімі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 алатын қарыздар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1780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1780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"11"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54-414-IV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53-394-ІV шешіміне 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      2012 жылға арналған аудандық бюджетте әрбір қаланың, кенттiң, ауылдық (селолық) округтердiң бюджеттiк бағдарламаларының тізбесі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605"/>
        <w:gridCol w:w="748"/>
        <w:gridCol w:w="690"/>
        <w:gridCol w:w="7578"/>
        <w:gridCol w:w="1775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Жемісті ауылдық округі әкімі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35372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25904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25904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25904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25904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ауылдық округі әкімі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10111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Дарбаза ауылдық округі әкімі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10305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10305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10305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10305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 жолы ауылдық округі әкімі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12057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12057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12057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12057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Құркелес ауылдық округі әкімі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78002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14059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14059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14059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14059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61593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55003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55003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55003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</w:t>
            </w:r>
          </w:p>
        </w:tc>
      </w:tr>
      <w:tr>
        <w:trPr>
          <w:trHeight w:val="4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</w:t>
            </w:r>
          </w:p>
        </w:tc>
      </w:tr>
      <w:tr>
        <w:trPr>
          <w:trHeight w:val="4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</w:t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2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Дербісек ауылдық округі әкімі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12165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12165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12165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37813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26711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26711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26711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26711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Қапланбек ауылдық округі әкімі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60021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13381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13381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13381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13381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40090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</w:t>
            </w:r>
          </w:p>
        </w:tc>
      </w:tr>
      <w:tr>
        <w:trPr>
          <w:trHeight w:val="4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Тегісшіл ауылдық округі әкімі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11359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Жылға ауылдық округі әкімі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11911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11911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11911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11911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поселкелік округі әкімі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40202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27151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27151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27151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27151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Әлімтау ауылдық округі әкімі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Жартытөбе ауылдық округі әкімі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13112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13112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13112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13112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Бірлесу ауылдық округі әкімі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28809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17746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16564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16564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16564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ауылдық округі әкімі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238755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13378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13378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13378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13378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150712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150712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150712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150712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74665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74665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74665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63565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Ұшқын ауылдық округі әкімі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10047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8944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8944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8944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8944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ауылдық округі әкімі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Бозай ауылдық округі әкімі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23578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</w:t>
            </w:r>
          </w:p>
        </w:tc>
      </w:tr>
      <w:tr>
        <w:trPr>
          <w:trHeight w:val="4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15422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15422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15422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15422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ауылдық округі әкімі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округі әкімі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14418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14418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14418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14418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33557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30457</w:t>
            </w:r>
          </w:p>
        </w:tc>
      </w:tr>
      <w:tr>
        <w:trPr>
          <w:trHeight w:val="4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30457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30457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4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Ошақты ауылдық округі әкімі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49998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12849</w:t>
            </w:r>
          </w:p>
        </w:tc>
      </w:tr>
      <w:tr>
        <w:trPr>
          <w:trHeight w:val="4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12849</w:t>
            </w:r>
          </w:p>
        </w:tc>
      </w:tr>
      <w:tr>
        <w:trPr>
          <w:trHeight w:val="4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12849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12849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36299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31619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31619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31619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Қошқарата ауылдық округі әкімі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69756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56496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55414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55414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55414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Алпамыс батыр ауылдық округі әкімі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8647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Біртілек ауылдық округі әкімі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34733</w:t>
            </w:r>
          </w:p>
        </w:tc>
      </w:tr>
      <w:tr>
        <w:trPr>
          <w:trHeight w:val="3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13413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13413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13413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13413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18310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Жүзімдік ауылдық округі әкімі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қала әкімі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318467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59019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59019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59019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19894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142505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142505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142505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142505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116943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116943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116943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26458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