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800c2" w14:textId="2f800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әлеуметтiк жұмыс орындарын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ауданы әкімдігінің 2012 жылғы 27 қаңтардағы N 63 Қаулысы. Оңтүстік Қазақстан облысы Сарыағаш ауданының Әділет басқармасында 2012 жылғы 5 наурызда N 14-11-186 тіркелді. Күші жойылды - Оңтүстік Қазақстан облысы Сарыағаш ауданы әкімдігінің 2012 жылғы 28 мамырдағы № 298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Сарыағаш ауданы әкімдігінің 2012.05.28 № 298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7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5-4) тармақшасына сәйкес Сарыағаш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 өңірлік еңбек нарығындағы қажеттілікке сәйкес әлеуметтік жұмыс орындарын ұйымдастыратын жұмыс берушілердің тізбесі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Б.Пармановқа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Ж.Әлсеитов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Сарыағаш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27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63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жылы әлеуметтік жұмыс орындарын ұйымдастыруға өтінім білдірген жұмыс берушілердің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2824"/>
        <w:gridCol w:w="2045"/>
        <w:gridCol w:w="1591"/>
        <w:gridCol w:w="2546"/>
        <w:gridCol w:w="1787"/>
        <w:gridCol w:w="2048"/>
        <w:gridCol w:w="1767"/>
      </w:tblGrid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атауы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 (лауазымы)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әлеуметтік жұмыс орындарының саны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 қаражатынан өтелетін айлық жалақының мөлшері (теңге)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Жұмыстың ұзақтығы ай бойынша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жалақының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(теңге)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«Нео питомник» жауапкершілігі шектеулі серіктестігі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«Ызғырық-С»    жауапкершілігі шектеулі серіктестігі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жұмысшысы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«Кызыл-жар» өндірістік кооперативі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45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«Бақыт» шаруа қожалығы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жұмысшысы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«Темір ТАУ-ҚҰРЫЛЫС» жауапкершілігі шектеулі серіктестігі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кәсіпкер «Курбанбаев М.А.»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«Алибек» шаруа қожалығы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жұмысшысы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75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«Атамекен Б.Х.» өндірістік кооперативі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«Ермахан» шаруа қожалығы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жылыжай жұмысшысы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«Ташбиби» шаруа қожалығы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шопан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жұмысшысы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«Оспанова С.Т.»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«Бостандык» шаруа қожалығы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жылыжай жұмысшысы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кәсіпкер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«Тагаева К.»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жөндеу шебері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«Фарух» шаруа қожалығы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жылыжай жұмысшысы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«Наурыз» шаруа қожалығы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жылыжай жұмысшысы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«Дилшод» шаруа қожалығы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жылыжай жұмысшысы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«Мирзахмедов  Д.Р.» шаруа қожалығы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жылыжай жұмысшысы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жағушы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«Тулпар» шаруа қожалығы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1             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жылыжай жұмысшысы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«Ерхожы-ата» шаруа қожалығы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жағушы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жылыжай жұмысшысы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«Юлдашбай- қажы»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жылыжай жұмысшысы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жағушы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кәсіпкер «Раимбоев З.О.»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жылыжай жұмысшысы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кәсіпкер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«Дадабаев К.Т.»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кәсіпкер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«Есмурзаев К.М.»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«Бердібек-Рахмамберді» шаруа қожалығы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шопан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жүргізуші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жылыжай жұмысшысы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«Өтебай» жауапкершілігі шектеулі серіктестігі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шопан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жұмысшысы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«Азамат» селолық тұтынушылар кооперативі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бағдарламашы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мұздатқыш қондырғыларының шебері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жұмысшысы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«БАД-I» жауапкершілігі шектеулі серіктестігі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«Полатов А.Т.»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«Булегенов С.Т»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 жөндеу шебері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кәсіпкер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«Канаев Е.Ш.»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бағбан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«Сарыағаш жер сиы» жауапкершілігі шектеулі серіктестігі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тамшылатып суғару маманы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бағбан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питомник бағбаны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«Әбіл» шаруа қожалығы  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санитар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шопан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жұмысшысы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«Кенжебай ата» шаруа қожалығы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шопан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аспазшы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«Абуова Ф.А»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«Аманжолов К.»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жөндеу шебері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«Есенбек-ата» шаруа қожалығы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жұмысшысы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жылыжай жұмысшысы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«Нұрболат» өндірістік кооперативі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медбике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акушер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- бағдарламашы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«Тамерлан» шаруа қожалығы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жағушы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жүргізуші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жылыжай жұмысшысы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Ботаев Турдыбай Алибаевич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кәсіпкер Оразбаева Айгул Нишанбайқызы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жүргізуші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«Шаюсуп-ата» шаруа қожалығы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жағушы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бағбан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жылыжай жұмысшысы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жұмысшысы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«Мехнат-Рохат» шаруа қожалығы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жылыжай жұмысшысы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«Шермат» шаруа қожалығы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жылыжай жұмысшысы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«Мусир» шаруа қожалығы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шопан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шаруашылық жұмысшысы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жұмысшысы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кәсіпкер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«Асильбаев Е.»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жүргізуші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«Коктобе» өндірістік кооперативі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жылыжай жұмысшысы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«Айнабек» өндірістік кооперативі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жұмысшысы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«Абеев Е.»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монша жұмысшысы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жұмысшысы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«Мурагер» шаруа қожалығы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шопан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жұмысшысы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  «Курманбаев Б.А.»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жүргізуші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«Худойберды» шаруа қожалығы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жағушы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жылыжай жұмысшысы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«Береке» шаруа қожалығы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жағушы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жылыжай жұмысшысы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«Бижанова Ж.Д.»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«Ахмед» шаруа қожалығы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жылыжай жұмысшысы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жұмысшысы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«Қазбек» шаруа қожалығы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жұмысшысы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жылыжай жұмысшысы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жұмысшысы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«Бахтияр» шаруа қожалығы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жылыжай жұмысшысы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«Сатбай» шаруа қожалығы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жылыжай жұмысшысы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«Нуркен» шаруа қожалығы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жылыжай жұмысшысы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«Камина» шаруа қожалығы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жылыжай жұмысшысы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65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«Игілік» өндірістік кооперативі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- бағдарламашы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жүргізуші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дәрігері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«Янабаева М.С.»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«Үсен» шаруа қожалығы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жұмысшысы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«Камбарбек» шаруа қожалығы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айға 14400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«Бекарыс» шаруа қожалығы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17119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34238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«Нұрболат» өндірістік кооперативі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медбике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17119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34238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«Шыназбек» шаруа қожалығы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17119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34238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«Калыбек» шаруа қожалығы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17119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34238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«Сулейменов А.М.»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17119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34238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