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096c9" w14:textId="07096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Сарыағаш аудандық мәслихатының 2009 жылғы 29 сәуірдегі № 23-5-149 "Бір жолғы талонның төлемақы ставкаларын белгілеу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Сарыағаш аудандық мәслихатының 2012 жылғы 13 наурыздағы № 3-25-V Шешімі. Оңтүстік Қазақстан облысы Сарыағаш ауданының Әділет басқармасында 2012 жылғы 23 сәуірде № 14-11-190 тіркелді. Күші жойылды - Оңтүстік Қазақстан облысы Сарыағаш аудандық мәслихатының 2012 жылғы 21 желтоқсандағы № 13-101-V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Күші жойылды - Оңтүстік Қазақстан облысы Сарыағаш аудандық мәслихатының 2012.12.21 № 13-101-V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«Салық және бюджетке төленетiн басқа да мiндеттi төлемдер туралы» Қазақстан Республикасының кодексiн (Салық кодексi) қолданысқа енгiзу туралы» 2008 жылғы 10 желтоқсандағы Қазақстан Республикасының Заңының </w:t>
      </w:r>
      <w:r>
        <w:rPr>
          <w:rFonts w:ascii="Times New Roman"/>
          <w:b w:val="false"/>
          <w:i w:val="false"/>
          <w:color w:val="000000"/>
          <w:sz w:val="28"/>
        </w:rPr>
        <w:t>36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«Қазақстан Республикасындағы жергілікті мемлекеттік басқару және өзін-өзі басқару туралы» 2001 жылғы 23 қаңтардағы Қазақстан Республикасының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Сарыағаш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«Бір жолғы талонның төлемақы ставкаларын белгілеу туралы» Сарыағаш аудандық мәслихатының 2009 жылғы 29 сәуірдегі </w:t>
      </w:r>
      <w:r>
        <w:rPr>
          <w:rFonts w:ascii="Times New Roman"/>
          <w:b w:val="false"/>
          <w:i w:val="false"/>
          <w:color w:val="000000"/>
          <w:sz w:val="28"/>
        </w:rPr>
        <w:t>№ 23-5-149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14-11-103 нөмірімен тіркелген, 2009 жылғы 12 маусымдағы «Сарыағаш» газетінің № 74-76 санында жарияланған) шешіміне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шешімнің тақырыбында: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«ставкаларын» деген сөзі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«төлемақы» деген сөз «құнын» деген сөзбен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шешімнің 1, 2 тармақтарындағы және 1, 2 қосымшалардың атауларындағы «жеке тұлғалар» деген сөздер «Қазақстан Республикасының азаматтары мен оралмандар» деген сөздермен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2.Осы шешім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сессиясының төрағасы     С.Сейтімбетов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 Б.Садықов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