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ad27" w14:textId="313a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2011 жылғы 14 желтоқсандағы № 53-394-IV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2012 жылғы 17 сәуірдегі N 5-32-V шешімі. Оңтүстік Қазақстан облысы Сарыағаш ауданы Әділет басқармасында 2012 жылғы 25 сәуірде N 14-11-191 тіркелді. Қолданылу мерзімінің аяқталуына байланысты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 Оңтүстік Қазақстан облыстық мәслихатының 2012 жылғы 3 сәуірдегі № 3/20-V Нормативтік құқықтық актілерді мемлекеттік тіркеу тізілімінде № 2074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Сарыағаш аудандық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14-11-179 тіркелген, «Сарыағаш» газетінің 6-10 санында 2012 жылғы 13 қаңтарда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2012-2014 жылдарға арналған аудандық бюджеті 1, 2 және 3 -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18 839 482 мың теңге, оның ішінде,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1 986 025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16 818 885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18 968 804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16 713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қаржы активтерiмен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- 146 035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бюджет тапшылығын қаржыландыру (профицитін пайдалану)– 146 035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129 322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қосымшасы осы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А.Жүзенов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Б.Умирзақов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5-32-ІV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654"/>
        <w:gridCol w:w="178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18839482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685781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13"/>
        <w:gridCol w:w="712"/>
        <w:gridCol w:w="732"/>
        <w:gridCol w:w="7781"/>
        <w:gridCol w:w="18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18968804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399627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363929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284258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129477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120691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12539219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1080000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9682084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9659970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1777135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1534656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1534656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1226520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1179735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1179735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230289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46785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2692555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230145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2292451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2153143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169959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60299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503406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151705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184936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112562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команда-ларының мүшелерiн дайындау және олардың облыстық спорт жарыстарына қатысуы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289619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60238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99947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-146 035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