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d4e8" w14:textId="947d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2011 жылғы 14 желтоқсандағы № 53-394-IV "2012-2014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2012 жылғы 12 маусымдағы № 6-36-V Шешімі. Оңтүстік Қазақстан облысы Сарыағаш ауданының Әділет басқармасында 2012 жылғы 19 маусымда № 14-11-193 тіркелді. Қолданылу мерзімінің аяқталуына байланысты күші жойылды - (Оңтүстік Қазақстан облысы Сарыағаш аудандық мәслихатының 2013 жылғы 5 ақпандағы № 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05.02.2013 № 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енгізу туралы» Оңтүстік Қазақстан облыстық мәслихатының 2012 жылғы 30 мамырдағы </w:t>
      </w:r>
      <w:r>
        <w:rPr>
          <w:rFonts w:ascii="Times New Roman"/>
          <w:b w:val="false"/>
          <w:i w:val="false"/>
          <w:color w:val="000000"/>
          <w:sz w:val="28"/>
        </w:rPr>
        <w:t>№ 4/41-V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2076 тіркелген шешіміне сәйкес, Сарыағаш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Сарыағаш аудандық мәслихатының 2011 жылғы 14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53-394-IV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14-11-179 тіркелген, «Сарыағаш» газетінің 6-10 санында 2012 жылғы 13 қаңтарда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2012-2014 жылдарға арналған аудандық бюджеті 1, 2 және 3 - 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19 354 292 мың теңге, оның ішінде,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2 052 668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17 262 511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19 483 614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16 713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- 146 035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146 035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129 322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6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А.Жүзенов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6-36-V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53-394-ІV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616"/>
        <w:gridCol w:w="186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19354292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540238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540238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907638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17262511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17262511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17262511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13"/>
        <w:gridCol w:w="713"/>
        <w:gridCol w:w="733"/>
        <w:gridCol w:w="7558"/>
        <w:gridCol w:w="189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19483614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394528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361600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284758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129477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120691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12717130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972098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678879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678879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9950829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9928425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9601933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98596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1794203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1551724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1551724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1216462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1170127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1170127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230289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684500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46335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46335</w:t>
            </w:r>
          </w:p>
        </w:tc>
      </w:tr>
      <w:tr>
        <w:trPr>
          <w:trHeight w:val="8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39255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2888183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233585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184377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2454707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2314699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2292801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199891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508765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147005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194675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114631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137420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424810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424810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286173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60398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43898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21379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150351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150351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137408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619349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619349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97286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88922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78922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-146035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6-36-V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53-394-ІV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27"/>
        <w:gridCol w:w="404"/>
        <w:gridCol w:w="8656"/>
        <w:gridCol w:w="188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19705498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2095763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443745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443745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960803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738174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43293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114377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25221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17587480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17587480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17587480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72"/>
        <w:gridCol w:w="751"/>
        <w:gridCol w:w="771"/>
        <w:gridCol w:w="7588"/>
        <w:gridCol w:w="188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19705498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601986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574514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489761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285916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203845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8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27453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18375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4181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4181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12165380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507654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9314217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9290820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9191037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2343509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149871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</w:p>
        </w:tc>
      </w:tr>
      <w:tr>
        <w:trPr>
          <w:trHeight w:val="9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2193638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2193638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1020843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973268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973268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40170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56809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737548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47575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3339116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3050390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45090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288726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170567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449238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157710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121765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121765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116344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команда-ларының мүшелерiн дайындау және олардың облыстық спорт жарыстарына қатысуы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140189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26641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29574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1590386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1590386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1590386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1590386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66913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43293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Жауарлардың энзоотиялық аурулары бойынша ветеринариялық іс-шараларды жүргізу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23620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320243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320243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63121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7647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55474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6-36-V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53-394-ІV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70"/>
        <w:gridCol w:w="430"/>
        <w:gridCol w:w="8807"/>
        <w:gridCol w:w="178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18568774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2194959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565344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565344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449696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449696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1031590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793537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45265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187428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122955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79911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452"/>
        <w:gridCol w:w="770"/>
        <w:gridCol w:w="671"/>
        <w:gridCol w:w="7691"/>
        <w:gridCol w:w="18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18568774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454001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425889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72184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339264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9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29193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19799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11192725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517511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9386981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9361771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9260709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1288233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1093239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1044813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794708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48426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40206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4274686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3963585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48585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311101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183786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455885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158793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123674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команда-ларының мүшелерiн дайындау және олардың облыстық спорт жарыстарына қатысуы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143146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28677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30272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530315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530315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530315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70432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45548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Жауарлардың энзоотиялық аурулары бойынша ветеринариялық іс-шараларды жүргізу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24884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53418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53418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345062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65313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7757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57556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6-36-V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53-394-ІV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бюджеттен қаржыландырылатын әрбір қаланың, кенттiң, ауылдық (селолық) округтердiң бюджеттiк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3"/>
        <w:gridCol w:w="728"/>
        <w:gridCol w:w="708"/>
        <w:gridCol w:w="7704"/>
        <w:gridCol w:w="165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35782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175924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75083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санитариясын камтамасыз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