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5f69" w14:textId="5ce5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2011 жылғы 14 желтоқсандағы № 53-394-IV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2012 жылғы 7 қарашадағы № 11-79-V шешімі. Оңтүстік Қазақстан облысы Әділет департаментінде 2012 жылғы 13 қарашада № 2129 тіркелді. Қолданылу мерзімінің аяқталуына байланысты күші жойылды - (Оңтүстік Қазақстан облысы Сарыағаш аудандық мәслихатының 2013 жылғы 5 ақпандағы № 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05.02.2013 № 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қазандағы № 7/67-V Нормативтік құқықтық актілерді мемлекеттік тіркеу тізілімінде № 2118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Сарыағаш аудандық мәслихатының 2011 жылғы 14 желтоқсандағы № 53-394-IV (Нормативтік құқықтық актілерді мемлекеттік тіркеу тізілімінде № 14-11-179 тіркелген, «Сарыағаш» газетінің 6-10 санында 2012 жылғы 13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2012-2014 жылдарға арналған аудандық бюджеті 1, 2 және 3 -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19 493 306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2 094 947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17 363 209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19 622 628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16 301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– 2703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- 145 623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145 623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129 322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6 қосымшалары осы шешімнің 1, 2, 3, 4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Т.Жаңбырбаев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11-79-V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53-394-ІV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549"/>
        <w:gridCol w:w="8469"/>
        <w:gridCol w:w="1884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19493306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2094947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419735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419735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898203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703591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17363209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17363209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51"/>
        <w:gridCol w:w="671"/>
        <w:gridCol w:w="651"/>
        <w:gridCol w:w="7655"/>
        <w:gridCol w:w="19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19622628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399845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368341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125570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116720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116720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12513280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995285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9668963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9645402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9308666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14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1849032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1232065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1185047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230287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47018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47018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2956964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232145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2524937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199882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516169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197708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135854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592396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289631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63797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150765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150765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690373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98037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89845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11-79-V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53-394-ІV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47"/>
        <w:gridCol w:w="547"/>
        <w:gridCol w:w="8502"/>
        <w:gridCol w:w="1898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19912665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2114863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979903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757274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17775547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17775547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17775547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09"/>
        <w:gridCol w:w="651"/>
        <w:gridCol w:w="671"/>
        <w:gridCol w:w="7578"/>
        <w:gridCol w:w="19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19912665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601986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574514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12171541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507654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9314217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9290820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9191037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2349670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1020843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973268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40170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737548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47575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3521022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3232296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288726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449238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157710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121765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140189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1609486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1609486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1609486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63121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55474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11-79-V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53-394-ІV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546"/>
        <w:gridCol w:w="8410"/>
        <w:gridCol w:w="1954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18568774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2194959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449696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1031590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793537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187428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79911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29"/>
        <w:gridCol w:w="670"/>
        <w:gridCol w:w="670"/>
        <w:gridCol w:w="7464"/>
        <w:gridCol w:w="19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454001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425889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11192725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517511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9386981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9361771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9260709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1288233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1093239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1044813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794708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48426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4274686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3963585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48585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311101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455885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158793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123674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143146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30272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530315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530315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530315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345062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65313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57556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11-79-V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53-394-ІV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бюджеттен қаржыландырылатын әрбір қаланың, кенттiң, ауылдық (селолық) округтердiң бюджеттiк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6"/>
        <w:gridCol w:w="690"/>
        <w:gridCol w:w="671"/>
        <w:gridCol w:w="7432"/>
        <w:gridCol w:w="199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38505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75186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қамтамасыз ету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