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e66e" w14:textId="864e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2011 жылғы 21 желтоқсандағы № 301 "2012-2014 жылдарға арналған аудандық бюджет туралы" шешіміне өзгерістер енгізу 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2012 жылғы 09 қаңтардағы N 308 шешімі. Оңтүстік Қазақстан облысы Созақ ауданының Әділет басқармасында 2012 жылғы 26 қаңтарда N 14-12-133 тіркелді. Қолданылу мерзімінің аяқталуына байланысты шешімнің күші жойылды - (Оңтүстік Қазақстан облысы Созақ аудандық мәслихатының 2013 жылғы 30 қаңтардағы № 29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(Оңтүстік Қазақстан облысы Созақ аудандық мәслихатының 30.01.2013 № 29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27 желтоқсандағы № 48/469-IV "2012-2014 жылдарға арналған облыстық бюджет туралы" Оңтүстік Қазақстан облыстық мәслихатының 2011 жылғы 7 желтоқсандағы № 47/450-IV шешіміне өзгерістер мен толықтырулар енгізу туралы" Нормативтік құқықтық актілерді мемлекеттік тіркеу тізілімінде № 2067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"2012-2014 жылдарға арналған аудандық бюджет туралы" Созақ аудандық мәслихатының 2011 жылғы 21 желтоқсандағы № 301 (Нормативтік құқықтық актілерді мемлекеттік тіркеу тізілімінде 14-12-132 нөмірмен тіркелген, 2012 жылғы 6 қаңтарда «Созақ үні» газетінің 03-04-05-06-07 нөмірлерінде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Созақ ауданының 2012-2014 жылдарға арналған аудандық бюджеті 1, 2, 3-қосымшаларға сәйкес, оның ішінде 2012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- 7 222 212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- 3 318 560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- 2 771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- 3 895 881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- 7 222 212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18 119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-18 119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18 119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- 19 416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- 1 297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2, 3, 4, 6 - қосымшалары осы шешімнің 1, 2, 3, 4, 5 -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ХХХХVІІ сессиясының төрағасы:          М.Жақсыбаев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308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30"/>
        <w:gridCol w:w="727"/>
        <w:gridCol w:w="8034"/>
        <w:gridCol w:w="1982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7222212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3318560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1182241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1182241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945140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945140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1162286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1099782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26516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7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3895881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3895881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06"/>
        <w:gridCol w:w="707"/>
        <w:gridCol w:w="707"/>
        <w:gridCol w:w="7447"/>
        <w:gridCol w:w="196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7222212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290584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266870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75016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171854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22714</w:t>
            </w:r>
          </w:p>
        </w:tc>
      </w:tr>
      <w:tr>
        <w:trPr>
          <w:trHeight w:val="10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20914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4905623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361221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361221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360681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3402957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3402957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3250743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95347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56867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1141445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24814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1085105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1085105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228599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197834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197834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39656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32071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60596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30268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922127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859883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852957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852957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62244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36029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443232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259038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118974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140064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70125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69643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37943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37443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24567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194341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56579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жөніндегі шараларды іске асыру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43924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128774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27732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148693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148693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148693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148693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44377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44377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0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8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-18 119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308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301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67"/>
        <w:gridCol w:w="685"/>
        <w:gridCol w:w="7949"/>
        <w:gridCol w:w="2074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5272333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3595236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1299383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1299383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1010790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1254895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1187765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58929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1667804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1667804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731"/>
        <w:gridCol w:w="652"/>
        <w:gridCol w:w="7218"/>
        <w:gridCol w:w="210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5272333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311658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288877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77806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76206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190369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188789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</w:t>
            </w:r>
          </w:p>
        </w:tc>
      </w:tr>
      <w:tr>
        <w:trPr>
          <w:trHeight w:val="10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21551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8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3915055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297009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297009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3231793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3231793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3167805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63988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386253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35666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26799</w:t>
            </w:r>
          </w:p>
        </w:tc>
      </w:tr>
      <w:tr>
        <w:trPr>
          <w:trHeight w:val="5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350587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350587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201302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169657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169657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22044</w:t>
            </w:r>
          </w:p>
        </w:tc>
      </w:tr>
      <w:tr>
        <w:trPr>
          <w:trHeight w:val="78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23992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32667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65444</w:t>
            </w:r>
          </w:p>
        </w:tc>
      </w:tr>
      <w:tr>
        <w:trPr>
          <w:trHeight w:val="7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31645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31645</w:t>
            </w:r>
          </w:p>
        </w:tc>
      </w:tr>
      <w:tr>
        <w:trPr>
          <w:trHeight w:val="73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59256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51776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38911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496947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312001</w:t>
            </w:r>
          </w:p>
        </w:tc>
      </w:tr>
      <w:tr>
        <w:trPr>
          <w:trHeight w:val="46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262381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72826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72826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66238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8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38357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34236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39527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3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25458</w:t>
            </w:r>
          </w:p>
        </w:tc>
      </w:tr>
      <w:tr>
        <w:trPr>
          <w:trHeight w:val="7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46733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37455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37455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13198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4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</w:t>
            </w:r>
          </w:p>
        </w:tc>
      </w:tr>
      <w:tr>
        <w:trPr>
          <w:trHeight w:val="3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168297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168297</w:t>
            </w:r>
          </w:p>
        </w:tc>
      </w:tr>
      <w:tr>
        <w:trPr>
          <w:trHeight w:val="6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168297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168297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37900</w:t>
            </w:r>
          </w:p>
        </w:tc>
      </w:tr>
      <w:tr>
        <w:trPr>
          <w:trHeight w:val="5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5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7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308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301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2014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9"/>
        <w:gridCol w:w="646"/>
        <w:gridCol w:w="7984"/>
        <w:gridCol w:w="2076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5247675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3856421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1393453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1393453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1081691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1081691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1348847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1276848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63183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1382232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1382232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5"/>
        <w:gridCol w:w="708"/>
        <w:gridCol w:w="766"/>
        <w:gridCol w:w="7190"/>
        <w:gridCol w:w="204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5247675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322585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299077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80631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79031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197034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195454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22346</w:t>
            </w:r>
          </w:p>
        </w:tc>
      </w:tr>
      <w:tr>
        <w:trPr>
          <w:trHeight w:val="10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3911197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301217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301217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3272069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3272069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3206935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337911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37911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28809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214607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182070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23697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25792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35117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70352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313701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258041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55660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241249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74345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74345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67263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75581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38777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38196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36804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40744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49454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39882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39882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14187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123395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39001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308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301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бюджеттік бағдарламалар бөлінісінде 2012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08"/>
        <w:gridCol w:w="691"/>
        <w:gridCol w:w="652"/>
        <w:gridCol w:w="948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жобалар.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5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308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301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бюджетте әрбір ауылдық (селолық), поселкелік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526"/>
        <w:gridCol w:w="578"/>
        <w:gridCol w:w="724"/>
        <w:gridCol w:w="724"/>
        <w:gridCol w:w="6479"/>
        <w:gridCol w:w="2253"/>
      </w:tblGrid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(мың теңге)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171854</w:t>
            </w:r>
          </w:p>
        </w:tc>
      </w:tr>
      <w:tr>
        <w:trPr>
          <w:trHeight w:val="8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171854</w:t>
            </w:r>
          </w:p>
        </w:tc>
      </w:tr>
      <w:tr>
        <w:trPr>
          <w:trHeight w:val="8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171854</w:t>
            </w:r>
          </w:p>
        </w:tc>
      </w:tr>
      <w:tr>
        <w:trPr>
          <w:trHeight w:val="10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170504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1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8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</w:p>
        </w:tc>
      </w:tr>
      <w:tr>
        <w:trPr>
          <w:trHeight w:val="6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 қосымшаның 1-жалғасы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2475"/>
        <w:gridCol w:w="2100"/>
        <w:gridCol w:w="1545"/>
        <w:gridCol w:w="1526"/>
        <w:gridCol w:w="1585"/>
        <w:gridCol w:w="2100"/>
      </w:tblGrid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және поселкелік әкімдіктер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қорған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төбе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Құмкент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Сызған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Қарағұр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22890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 қосымшаның 2-жалғасы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927"/>
        <w:gridCol w:w="1947"/>
        <w:gridCol w:w="1769"/>
        <w:gridCol w:w="1311"/>
        <w:gridCol w:w="1849"/>
        <w:gridCol w:w="2446"/>
      </w:tblGrid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Қыземшек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