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9ea6" w14:textId="6699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жастар практикасн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2012 жылғы 27 қаңтардағы N 26 Қаулысы. Оңтүстік Қазақстан облысы Созақ ауданының Әділет басқармасында 2012 жылғы 27 ақпанда N 14-12-135 тіркелді. Күші жойылды - Оңтүстік Қазақстан облысы Созақ ауданы әкімдігінің 2012 жылғы 17 мамырдағы N 168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Созақ ауданы әкімдігінің 2012.05.17 N 168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5-7)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18-2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iске асыру жөнiндегi шаралар туралы» Қазақстан Республикасы Үкiметiнiң 2001 жылғы 19 маусымдағы N 836 Қаулысына өзгеріс пен толықтырулар енгізу туралы» Қазақстан Республикасы Үкiметiнiң 2011 жылғы 27 тамыздағы </w:t>
      </w:r>
      <w:r>
        <w:rPr>
          <w:rFonts w:ascii="Times New Roman"/>
          <w:b w:val="false"/>
          <w:i w:val="false"/>
          <w:color w:val="000000"/>
          <w:sz w:val="28"/>
        </w:rPr>
        <w:t>№ 972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Созақ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2012 жылы өңірлік еңбек нарығындағы қажеттілікке сәйкес жастар практикасын өту үшін жұмыс орындарын ұйымдастыратын жұмыс берушілердің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  Қ.Еспенбетовке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Б.Мейірбеков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«27» қаңтар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26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жастар практикасын өткізуді ұйымдастыратын жұмыс берушілердің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3145"/>
        <w:gridCol w:w="3065"/>
        <w:gridCol w:w="2228"/>
        <w:gridCol w:w="1452"/>
        <w:gridCol w:w="1889"/>
        <w:gridCol w:w="1849"/>
      </w:tblGrid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Кәсіпорындар, ұйымдар және мекемелер 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орындарының саны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жалақысының мөлшері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  өтетін мерзімі (ай)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Тіркеу қызметі және құқықтық қызмет көрсету комитетінің Оңтүстік Қазақстан облысы  бойынша Жылжымайтын мүлік жөніндегі орталығы» Республикалық  мемлекеттік кәсіпорыны Созақ филиалы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1.Есептеу техникаларымен автоматтандырылған жүйелерді бағдарламамен қамтамасыз ету 2.Құрылыс инженері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Қаржы министрлігі Қазынашылық комитетінің Оңтүстік Қазақстан облысы бойынша қазынашылық департаментінің Созақ аудандық қазынашылық басқармасы» мемлекеттік мекемесі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1.Қаржыгер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2.Экономист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«Созақ аудандық ветеринария бөлімі» мемлекеттік мекеме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денсаулық сақтау басқармасының «Созақ аудандық орталық ауруханасы» мемлекеттік коммуналдық қазыналық кәсіпорны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бике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 жол» жауапкершілігі шектеулі серіктестігі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1.Экономист - 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2.Инженер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«Созақ аудандық соты» мемлекеттік мекемесі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1.Заңгер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2.Есептеу техникаларымен автоматтандырылған жүйелерді бағдарламамен қамтамасыз 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