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2c0b" w14:textId="0fc2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23 сәуірдегі N 26 шешімі. Оңтүстік Қазақстан облысы Созақ ауданының Әділет басқармасында 2012 жылғы 26 сәуірде N 14-12-139 тіркелді. Қолданылу мерзімінің аяқталуына байланысты шешімнің күші жойылды - Оңтүстік Қазақстан облысы Созақ аудандық мәслихатының 2013 жылғы 30 қаңтардағы № 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30.01.2013 № 29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3 сәуірдегі </w:t>
      </w:r>
      <w:r>
        <w:rPr>
          <w:rFonts w:ascii="Times New Roman"/>
          <w:b w:val="false"/>
          <w:i w:val="false"/>
          <w:color w:val="000000"/>
          <w:sz w:val="28"/>
        </w:rPr>
        <w:t>№ 3/20-V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2074 нөмірмен тіркелген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Созақ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14-12-132 нөмірмен тіркелген, 2012 жылғы 6 қаңтарда «Созақ үні» газетінің 03-04-05-06-07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«7232710» деген цифрлар «7451897»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«3369224» деген цифрлар «3390681»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«5107» деген цифрлар «156650»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«3853379» деген цифрлар «3899566»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«7280460» деген цифрлар «7499647»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4, 6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V сессиясының төрағасы:       М.Сапаров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46"/>
        <w:gridCol w:w="451"/>
        <w:gridCol w:w="8986"/>
        <w:gridCol w:w="157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7451897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3390681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1237701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1175782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74"/>
        <w:gridCol w:w="652"/>
        <w:gridCol w:w="692"/>
        <w:gridCol w:w="8322"/>
        <w:gridCol w:w="150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3470389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1190105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қаматамасыз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жөніндегі шараларды іске асыру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90"/>
        <w:gridCol w:w="730"/>
        <w:gridCol w:w="749"/>
        <w:gridCol w:w="96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бюджетте әрбір ауылдық (селолық), поселкелік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52"/>
        <w:gridCol w:w="410"/>
        <w:gridCol w:w="651"/>
        <w:gridCol w:w="690"/>
        <w:gridCol w:w="7882"/>
        <w:gridCol w:w="1484"/>
      </w:tblGrid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6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490"/>
        <w:gridCol w:w="2135"/>
        <w:gridCol w:w="1681"/>
        <w:gridCol w:w="1839"/>
        <w:gridCol w:w="1445"/>
        <w:gridCol w:w="1998"/>
      </w:tblGrid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560"/>
        <w:gridCol w:w="1738"/>
        <w:gridCol w:w="1581"/>
        <w:gridCol w:w="1895"/>
        <w:gridCol w:w="2427"/>
        <w:gridCol w:w="2368"/>
      </w:tblGrid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