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7ddf" w14:textId="c0f7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әкімдігінің 2006 жылғы 21 сәуірдегі № 1 және Созақ аудандық мәслихатының 2006 жылғы 21 сәуірдегі № 163 "Таукент поселкесі әкімшілігінің шекарасын өзгерту туралы" бірлескен қаулысы мен шешіміне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Созақ аудандық мәслихатының 2012 жылғы 29 наурыздағы № 96/1 шешімі және Созақ ауданы әкімдігінің 2012 жылғы 28 наурыздағы № 12 қаулысы. Оңтүстік Қазақстан облысы Созақ ауданының Әділет басқармасында 2012 жылғы 8 мамырда № 14-12-140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«Нормативтік құқықтық актілер туралы» 1998 жылғы 24 наурыздағы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ауданы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«Таукент поселкесі әкімшілігінің шекарасын өзгерту туралы» Созақ аудандық әкімдігінің 2006 жылғы 21 сәуірдегі № 1 және Созақ аудандық мәслихатының 2006 жылғы 21 сәуірдегі № 163 (Нормативтік құқықтық актілерді мемлекеттік тіркеу тізілімінде 14-12-21 нөмірмен тіркелген, 2006 жылғы 27 мамырда «Молшылық үшін» газетінің 24 нөмірінде жарияланған) бірлескен қаулысы мен шешіміне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«Таукент поселкесінің шекарасын өзгерту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«басқару» деген сөзден кейін «және өзін-өзі басқару»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алғаш ресми жарияланғаннан кейін он күнтізбелік күннен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ІІІ сессиясының төрағасы:                  А.Аймұрзаев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 хатшысы:       А.Аймұрзаев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Созақ ауданы әкімі:                        Б.Мейірбеков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