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5a18c" w14:textId="3e5a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бойынша аз қамтамасыз етілген отбасыларға (азаматтарға) тұрғын үй көмегін көрсетудің мөлшері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аудандық мәслихатының 2012 жылғы 27 маусымдағы № 37 шешімі. Оңтүстік Қазақстан облысы Созақ ауданының Әділет басқармасында 2012 жылғы 19 шілдеде № 14-12-143 тіркелді. Күші жойылды - Оңтүстiк Қазақстан облысы Созақ аудандық мәслихатының 2017 жылғы 30 маусымдағы № 90 шешiмiмен</w:t>
      </w:r>
    </w:p>
    <w:p>
      <w:pPr>
        <w:spacing w:after="0"/>
        <w:ind w:left="0"/>
        <w:jc w:val="both"/>
      </w:pPr>
      <w:r>
        <w:rPr>
          <w:rFonts w:ascii="Times New Roman"/>
          <w:b w:val="false"/>
          <w:i w:val="false"/>
          <w:color w:val="ff0000"/>
          <w:sz w:val="28"/>
        </w:rPr>
        <w:t xml:space="preserve">
      Ескерту. Күші жойылды - Оңтүстiк Қазақстан облысы Созақ аудандық мәслихатының 30.06.2017 № 90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xml:space="preserve">, "Тұрғын үй қатынастары туралы" 1997 жылғы 16 сәуірдегі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және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Созақ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Созақ ауданы бойынша аз қамтамасыз етілген отбасыларға (азаматтарға) тұрғын үй көмегін көрсетудің мөлшері мен тәртібі қосымшаға сәйкес бекітілсін.</w:t>
      </w:r>
    </w:p>
    <w:bookmarkEnd w:id="1"/>
    <w:bookmarkStart w:name="z3" w:id="2"/>
    <w:p>
      <w:pPr>
        <w:spacing w:after="0"/>
        <w:ind w:left="0"/>
        <w:jc w:val="both"/>
      </w:pPr>
      <w:r>
        <w:rPr>
          <w:rFonts w:ascii="Times New Roman"/>
          <w:b w:val="false"/>
          <w:i w:val="false"/>
          <w:color w:val="000000"/>
          <w:sz w:val="28"/>
        </w:rPr>
        <w:t xml:space="preserve">
      2. "Созақ ауданында аз қамтамасыз етілген отбасыларға (азаматтарға) тұрғын үй көмегін көрсетудің мөлшері мен тәртібін белгілеу туралы" Созақ аудандық мәслихатының 2011 жылғы 26 қыркүйектегі </w:t>
      </w:r>
      <w:r>
        <w:rPr>
          <w:rFonts w:ascii="Times New Roman"/>
          <w:b w:val="false"/>
          <w:i w:val="false"/>
          <w:color w:val="000000"/>
          <w:sz w:val="28"/>
        </w:rPr>
        <w:t>№ 283</w:t>
      </w:r>
      <w:r>
        <w:rPr>
          <w:rFonts w:ascii="Times New Roman"/>
          <w:b w:val="false"/>
          <w:i w:val="false"/>
          <w:color w:val="000000"/>
          <w:sz w:val="28"/>
        </w:rPr>
        <w:t xml:space="preserve"> (Нормативтік құқықтық актілерді мемлекеттік тіркеу тізілімінде 14-12-126 нөмірмен тіркелген, "Молшылық" газетінің 2011 жылғы 20 қазандағы 97-98 нөмірлерінде жарияланған) шешімінің күші жойылсын.</w:t>
      </w:r>
    </w:p>
    <w:bookmarkEnd w:id="2"/>
    <w:bookmarkStart w:name="z4" w:id="3"/>
    <w:p>
      <w:pPr>
        <w:spacing w:after="0"/>
        <w:ind w:left="0"/>
        <w:jc w:val="both"/>
      </w:pP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аудандық мәслихатының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VІІІ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М.Сапаров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2012 жылғы 27 маусымдағы</w:t>
            </w:r>
            <w:r>
              <w:br/>
            </w:r>
            <w:r>
              <w:rPr>
                <w:rFonts w:ascii="Times New Roman"/>
                <w:b w:val="false"/>
                <w:i w:val="false"/>
                <w:color w:val="000000"/>
                <w:sz w:val="20"/>
              </w:rPr>
              <w:t>№ 37 шешімімен бекітілген</w:t>
            </w:r>
          </w:p>
        </w:tc>
      </w:tr>
    </w:tbl>
    <w:bookmarkStart w:name="z32" w:id="4"/>
    <w:p>
      <w:pPr>
        <w:spacing w:after="0"/>
        <w:ind w:left="0"/>
        <w:jc w:val="left"/>
      </w:pPr>
      <w:r>
        <w:rPr>
          <w:rFonts w:ascii="Times New Roman"/>
          <w:b/>
          <w:i w:val="false"/>
          <w:color w:val="000000"/>
        </w:rPr>
        <w:t xml:space="preserve">  Созақ ауданында аз қамтамасыз етілген отбасыларға (азаматтарға) тұрғын үй көмегін көрсетудің мөлшері мен тәртібі</w:t>
      </w:r>
      <w:r>
        <w:br/>
      </w:r>
      <w:r>
        <w:rPr>
          <w:rFonts w:ascii="Times New Roman"/>
          <w:b/>
          <w:i w:val="false"/>
          <w:color w:val="000000"/>
        </w:rPr>
        <w:t>1. Жалпы ережелер</w:t>
      </w:r>
    </w:p>
    <w:bookmarkEnd w:id="4"/>
    <w:bookmarkStart w:name="z11" w:id="5"/>
    <w:p>
      <w:pPr>
        <w:spacing w:after="0"/>
        <w:ind w:left="0"/>
        <w:jc w:val="both"/>
      </w:pPr>
      <w:r>
        <w:rPr>
          <w:rFonts w:ascii="Times New Roman"/>
          <w:b w:val="false"/>
          <w:i w:val="false"/>
          <w:color w:val="000000"/>
          <w:sz w:val="28"/>
        </w:rPr>
        <w:t>
      1. Осы тұрғын үй көмегін көрсетудің мөлшері мен тәртібінде мынадай негізгі ұғымдар пайдаланылады:</w:t>
      </w:r>
    </w:p>
    <w:bookmarkEnd w:id="5"/>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p>
    <w:p>
      <w:pPr>
        <w:spacing w:after="0"/>
        <w:ind w:left="0"/>
        <w:jc w:val="both"/>
      </w:pPr>
      <w:r>
        <w:rPr>
          <w:rFonts w:ascii="Times New Roman"/>
          <w:b w:val="false"/>
          <w:i w:val="false"/>
          <w:color w:val="000000"/>
          <w:sz w:val="28"/>
        </w:rPr>
        <w:t>
      2) жалдаушы (жалға алушы) – тұрғын жайды жалдау шартындағы тұрғын жайды немесе оның бір бөлігін тұрақты немесе уақытша иеленуге және пайдалануға алушы тарап;</w:t>
      </w:r>
    </w:p>
    <w:p>
      <w:pPr>
        <w:spacing w:after="0"/>
        <w:ind w:left="0"/>
        <w:jc w:val="both"/>
      </w:pPr>
      <w:r>
        <w:rPr>
          <w:rFonts w:ascii="Times New Roman"/>
          <w:b w:val="false"/>
          <w:i w:val="false"/>
          <w:color w:val="000000"/>
          <w:sz w:val="28"/>
        </w:rPr>
        <w:t>
      3)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p>
      <w:pPr>
        <w:spacing w:after="0"/>
        <w:ind w:left="0"/>
        <w:jc w:val="both"/>
      </w:pPr>
      <w:r>
        <w:rPr>
          <w:rFonts w:ascii="Times New Roman"/>
          <w:b w:val="false"/>
          <w:i w:val="false"/>
          <w:color w:val="000000"/>
          <w:sz w:val="28"/>
        </w:rPr>
        <w:t>
      4) қосымша жалдаушы – тұрғын жайды қосымша жалдау шартындағы тұрғын жайды немесе оның бір бөлігін жалдаушыдан (жалға алушыдан) тұрақты немесе уақытша иеленуге және пайдалануға алатын тарап;</w:t>
      </w:r>
    </w:p>
    <w:p>
      <w:pPr>
        <w:spacing w:after="0"/>
        <w:ind w:left="0"/>
        <w:jc w:val="both"/>
      </w:pPr>
      <w:r>
        <w:rPr>
          <w:rFonts w:ascii="Times New Roman"/>
          <w:b w:val="false"/>
          <w:i w:val="false"/>
          <w:color w:val="000000"/>
          <w:sz w:val="28"/>
        </w:rPr>
        <w:t>
      5) кондоминиум объектісін басқару органы - кондоминиум объектісін басқару жөніндегі функцияларды жүзеге асыратын жеке немесе заңды тұлға;</w:t>
      </w:r>
    </w:p>
    <w:p>
      <w:pPr>
        <w:spacing w:after="0"/>
        <w:ind w:left="0"/>
        <w:jc w:val="both"/>
      </w:pPr>
      <w:r>
        <w:rPr>
          <w:rFonts w:ascii="Times New Roman"/>
          <w:b w:val="false"/>
          <w:i w:val="false"/>
          <w:color w:val="000000"/>
          <w:sz w:val="28"/>
        </w:rPr>
        <w:t>
      6)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p>
      <w:pPr>
        <w:spacing w:after="0"/>
        <w:ind w:left="0"/>
        <w:jc w:val="both"/>
      </w:pPr>
      <w:r>
        <w:rPr>
          <w:rFonts w:ascii="Times New Roman"/>
          <w:b w:val="false"/>
          <w:i w:val="false"/>
          <w:color w:val="000000"/>
          <w:sz w:val="28"/>
        </w:rPr>
        <w:t>
      7)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p>
      <w:pPr>
        <w:spacing w:after="0"/>
        <w:ind w:left="0"/>
        <w:jc w:val="both"/>
      </w:pPr>
      <w:r>
        <w:rPr>
          <w:rFonts w:ascii="Times New Roman"/>
          <w:b w:val="false"/>
          <w:i w:val="false"/>
          <w:color w:val="000000"/>
          <w:sz w:val="28"/>
        </w:rPr>
        <w:t>
      8) уәкілетті орган – тұрғын үй көмегін беретін "Созақ аудандық жұмыспен қамту және әлеуметтік бағдарламалар бөлімі" мемлекеттік мекемесі (бұдан әрі – уәкілетті орган);</w:t>
      </w:r>
    </w:p>
    <w:p>
      <w:pPr>
        <w:spacing w:after="0"/>
        <w:ind w:left="0"/>
        <w:jc w:val="both"/>
      </w:pPr>
      <w:r>
        <w:rPr>
          <w:rFonts w:ascii="Times New Roman"/>
          <w:b w:val="false"/>
          <w:i w:val="false"/>
          <w:color w:val="000000"/>
          <w:sz w:val="28"/>
        </w:rPr>
        <w:t>
      9)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Start w:name="z12" w:id="6"/>
    <w:p>
      <w:pPr>
        <w:spacing w:after="0"/>
        <w:ind w:left="0"/>
        <w:jc w:val="both"/>
      </w:pPr>
      <w:r>
        <w:rPr>
          <w:rFonts w:ascii="Times New Roman"/>
          <w:b w:val="false"/>
          <w:i w:val="false"/>
          <w:color w:val="000000"/>
          <w:sz w:val="28"/>
        </w:rPr>
        <w:t xml:space="preserve">
      2. Тұрғын үй көмегі жергілікті бюджет қаражаты есебінен осы елді мекенде тұрақты тұратын аз қамтылған отбасыларға (азаматтарға): </w:t>
      </w:r>
    </w:p>
    <w:bookmarkEnd w:id="6"/>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 - жайларды (пәтерлерді) жалдаушылар ( қосымша жалдаушылар ) болып табылатын отбасыларға (азаматтарға) тұрғын үйді (тұрғын ғимаратты) күтіп-ұстауға жұмсалатын шығыстарға;</w:t>
      </w:r>
    </w:p>
    <w:p>
      <w:pPr>
        <w:spacing w:after="0"/>
        <w:ind w:left="0"/>
        <w:jc w:val="both"/>
      </w:pPr>
      <w:r>
        <w:rPr>
          <w:rFonts w:ascii="Times New Roman"/>
          <w:b w:val="false"/>
          <w:i w:val="false"/>
          <w:color w:val="000000"/>
          <w:sz w:val="28"/>
        </w:rPr>
        <w:t xml:space="preserve">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абонеттік төлемақының өсуі бөлігінде байланыс қызметтерін тұтынуына; </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облысы Созақ аудандық мәслихатының 23.12.2013 </w:t>
      </w:r>
      <w:r>
        <w:rPr>
          <w:rFonts w:ascii="Times New Roman"/>
          <w:b w:val="false"/>
          <w:i w:val="false"/>
          <w:color w:val="ff0000"/>
          <w:sz w:val="28"/>
        </w:rPr>
        <w:t>№ 133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Оңтүстік Қазақстан облысы Созақ аудандық мәслихатының 23.12.2013 </w:t>
      </w:r>
      <w:r>
        <w:rPr>
          <w:rFonts w:ascii="Times New Roman"/>
          <w:b w:val="false"/>
          <w:i w:val="false"/>
          <w:color w:val="ff0000"/>
          <w:sz w:val="28"/>
        </w:rPr>
        <w:t>№ 133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4. Белгiленген нормалар шегiндегi шектi жол берiлетiн шығыстар үлесi жиынтық табыстың 10 пайызы мөлшерiнде белгiленедi.</w:t>
      </w:r>
    </w:p>
    <w:bookmarkEnd w:id="8"/>
    <w:bookmarkStart w:name="z7" w:id="9"/>
    <w:p>
      <w:pPr>
        <w:spacing w:after="0"/>
        <w:ind w:left="0"/>
        <w:jc w:val="left"/>
      </w:pPr>
      <w:r>
        <w:rPr>
          <w:rFonts w:ascii="Times New Roman"/>
          <w:b/>
          <w:i w:val="false"/>
          <w:color w:val="000000"/>
        </w:rPr>
        <w:t xml:space="preserve"> 2. Тұрғын үй көмегін көрсету тәртібі</w:t>
      </w:r>
    </w:p>
    <w:bookmarkEnd w:id="9"/>
    <w:bookmarkStart w:name="z15" w:id="10"/>
    <w:p>
      <w:pPr>
        <w:spacing w:after="0"/>
        <w:ind w:left="0"/>
        <w:jc w:val="both"/>
      </w:pPr>
      <w:r>
        <w:rPr>
          <w:rFonts w:ascii="Times New Roman"/>
          <w:b w:val="false"/>
          <w:i w:val="false"/>
          <w:color w:val="000000"/>
          <w:sz w:val="28"/>
        </w:rPr>
        <w:t>
      5. Тұрғын үй көмегiн тағайындау үшiн отбасы (азамат) тұрғын үй көмегiн тағайындауды жүзеге асыратын уәкiлеттi органға өтiнiш бередi және мынадай құжаттарды ұсынады:</w:t>
      </w:r>
    </w:p>
    <w:bookmarkEnd w:id="10"/>
    <w:p>
      <w:pPr>
        <w:spacing w:after="0"/>
        <w:ind w:left="0"/>
        <w:jc w:val="both"/>
      </w:pPr>
      <w:r>
        <w:rPr>
          <w:rFonts w:ascii="Times New Roman"/>
          <w:b w:val="false"/>
          <w:i w:val="false"/>
          <w:color w:val="000000"/>
          <w:sz w:val="28"/>
        </w:rPr>
        <w:t>
      1) өтiнiш берушiнiң жеке басын куәландыратын құжаттың көшiрмесi;</w:t>
      </w:r>
    </w:p>
    <w:p>
      <w:pPr>
        <w:spacing w:after="0"/>
        <w:ind w:left="0"/>
        <w:jc w:val="both"/>
      </w:pPr>
      <w:r>
        <w:rPr>
          <w:rFonts w:ascii="Times New Roman"/>
          <w:b w:val="false"/>
          <w:i w:val="false"/>
          <w:color w:val="000000"/>
          <w:sz w:val="28"/>
        </w:rPr>
        <w:t>
      2) тұрғын үйге құқық беретiн құжаттың көшiрмесi;</w:t>
      </w:r>
    </w:p>
    <w:p>
      <w:pPr>
        <w:spacing w:after="0"/>
        <w:ind w:left="0"/>
        <w:jc w:val="both"/>
      </w:pP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және/немесе ауылдық әкімдердің анықтамасы;</w:t>
      </w:r>
    </w:p>
    <w:p>
      <w:pPr>
        <w:spacing w:after="0"/>
        <w:ind w:left="0"/>
        <w:jc w:val="both"/>
      </w:pPr>
      <w:r>
        <w:rPr>
          <w:rFonts w:ascii="Times New Roman"/>
          <w:b w:val="false"/>
          <w:i w:val="false"/>
          <w:color w:val="000000"/>
          <w:sz w:val="28"/>
        </w:rPr>
        <w:t>
      4) отбасының (азаматтың) табысын растайтын құжаттар;</w:t>
      </w:r>
    </w:p>
    <w:p>
      <w:pPr>
        <w:spacing w:after="0"/>
        <w:ind w:left="0"/>
        <w:jc w:val="both"/>
      </w:pP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6) коммуналдық қызметтердi тұтыну шоттары;</w:t>
      </w:r>
    </w:p>
    <w:p>
      <w:pPr>
        <w:spacing w:after="0"/>
        <w:ind w:left="0"/>
        <w:jc w:val="both"/>
      </w:pPr>
      <w:r>
        <w:rPr>
          <w:rFonts w:ascii="Times New Roman"/>
          <w:b w:val="false"/>
          <w:i w:val="false"/>
          <w:color w:val="000000"/>
          <w:sz w:val="28"/>
        </w:rPr>
        <w:t>
      7) телекоммуникация қызметтерi үшiн түбiртек-шот немесе байланыс қызметтерiн көрсетуге арналған шарттың көшiрмесi;</w:t>
      </w:r>
    </w:p>
    <w:p>
      <w:pPr>
        <w:spacing w:after="0"/>
        <w:ind w:left="0"/>
        <w:jc w:val="both"/>
      </w:pPr>
      <w:r>
        <w:rPr>
          <w:rFonts w:ascii="Times New Roman"/>
          <w:b w:val="false"/>
          <w:i w:val="false"/>
          <w:color w:val="000000"/>
          <w:sz w:val="28"/>
        </w:rPr>
        <w:t>
      8) жеке тұрғын үй қорынан жергілікті атқарушы орган берген жалдау ақысының мөлшері туралы шот.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Оңтүстік Қазақстан облысы Созақ аудандық мәслихатының 23.12.2013 </w:t>
      </w:r>
      <w:r>
        <w:rPr>
          <w:rFonts w:ascii="Times New Roman"/>
          <w:b w:val="false"/>
          <w:i w:val="false"/>
          <w:color w:val="ff0000"/>
          <w:sz w:val="28"/>
        </w:rPr>
        <w:t>№ 133</w:t>
      </w:r>
      <w:r>
        <w:rPr>
          <w:rFonts w:ascii="Times New Roman"/>
          <w:b w:val="false"/>
          <w:i w:val="false"/>
          <w:color w:val="ff0000"/>
          <w:sz w:val="28"/>
        </w:rPr>
        <w:t xml:space="preserve"> шешімімен (01.01.2014 бастап қолданысқа енгізіледі).; өзгерістер енгізілді - Оңтүстік Қазақстан облысы Созақ аудандық мәслихатының 17.03.2014 </w:t>
      </w:r>
      <w:r>
        <w:rPr>
          <w:rFonts w:ascii="Times New Roman"/>
          <w:b w:val="false"/>
          <w:i w:val="false"/>
          <w:color w:val="ff0000"/>
          <w:sz w:val="28"/>
        </w:rPr>
        <w:t>№ 160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6. Уәкiлеттi органға құжаттардың түпнұсқалары және көшiрмелерi ұсынылады. Салыстырылғаннан кейiн құжаттардың түпнұсқалары өтiнiш берушiге қайтарылады.</w:t>
      </w:r>
    </w:p>
    <w:bookmarkEnd w:id="11"/>
    <w:p>
      <w:pPr>
        <w:spacing w:after="0"/>
        <w:ind w:left="0"/>
        <w:jc w:val="both"/>
      </w:pPr>
      <w:r>
        <w:rPr>
          <w:rFonts w:ascii="Times New Roman"/>
          <w:b w:val="false"/>
          <w:i w:val="false"/>
          <w:color w:val="000000"/>
          <w:sz w:val="28"/>
        </w:rPr>
        <w:t>
      Уәкiлеттi органның қызметкерлерiмен куәландырылған құжаттардың көшiрмелерi iске тiркеледi.</w:t>
      </w:r>
    </w:p>
    <w:bookmarkStart w:name="z17" w:id="12"/>
    <w:p>
      <w:pPr>
        <w:spacing w:after="0"/>
        <w:ind w:left="0"/>
        <w:jc w:val="both"/>
      </w:pPr>
      <w:r>
        <w:rPr>
          <w:rFonts w:ascii="Times New Roman"/>
          <w:b w:val="false"/>
          <w:i w:val="false"/>
          <w:color w:val="000000"/>
          <w:sz w:val="28"/>
        </w:rPr>
        <w:t>
      7. Уәкілетті орган тұрғын үй көмегін тағайындау үшін қажет құжаттарды берген күннен бастап күнтізбелік он күн ішінде, тұрғын үй көмегін тағайындау немесе тағайындаудан бас тарту жөнінде шешім қабылдап, өтініш берушіні хабардар етеді.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Созақ аудандық мәслихатының 24.06.2014 </w:t>
      </w:r>
      <w:r>
        <w:rPr>
          <w:rFonts w:ascii="Times New Roman"/>
          <w:b w:val="false"/>
          <w:i w:val="false"/>
          <w:color w:val="ff0000"/>
          <w:sz w:val="28"/>
        </w:rPr>
        <w:t>№ 188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8. Тұрғын үй көмегi өтiнiш берiлген айдан бастап ағымдағы жылдың соңына дейiн (31 желтоқсанға дейiн) тағайындалады, табыстар және осы тұрғын үйде отбасы құрамының тiркелуi жөнiндегi мәлiметтердi тоқсан сайын ұсынылады.</w:t>
      </w:r>
    </w:p>
    <w:bookmarkEnd w:id="13"/>
    <w:bookmarkStart w:name="z19" w:id="14"/>
    <w:p>
      <w:pPr>
        <w:spacing w:after="0"/>
        <w:ind w:left="0"/>
        <w:jc w:val="both"/>
      </w:pPr>
      <w:r>
        <w:rPr>
          <w:rFonts w:ascii="Times New Roman"/>
          <w:b w:val="false"/>
          <w:i w:val="false"/>
          <w:color w:val="000000"/>
          <w:sz w:val="28"/>
        </w:rPr>
        <w:t>
      9. Тұрғын үй көмегiн алушы немесе оған құқылы тұрғын үй көмегiн төлеу мөлшерiнiң өзгеруiне негiз бола алатын мән-жайларды, сондай-ақ олардың дұрыс есептелмегенi туралы он күн мерзім ішінде уәкiлеттi органға хабарлауға тиіс.</w:t>
      </w:r>
    </w:p>
    <w:bookmarkEnd w:id="14"/>
    <w:bookmarkStart w:name="z20" w:id="15"/>
    <w:p>
      <w:pPr>
        <w:spacing w:after="0"/>
        <w:ind w:left="0"/>
        <w:jc w:val="both"/>
      </w:pPr>
      <w:r>
        <w:rPr>
          <w:rFonts w:ascii="Times New Roman"/>
          <w:b w:val="false"/>
          <w:i w:val="false"/>
          <w:color w:val="000000"/>
          <w:sz w:val="28"/>
        </w:rPr>
        <w:t>
      10. Тұрғын үй көмегi мөлшерiне ықпал ететiн мән-жайлар туындаған жағдайда, өзгерiстер енгiзiлген айдан кейiнгi айдан бастап қайта есептеледi.</w:t>
      </w:r>
    </w:p>
    <w:bookmarkEnd w:id="15"/>
    <w:bookmarkStart w:name="z21" w:id="16"/>
    <w:p>
      <w:pPr>
        <w:spacing w:after="0"/>
        <w:ind w:left="0"/>
        <w:jc w:val="both"/>
      </w:pPr>
      <w:r>
        <w:rPr>
          <w:rFonts w:ascii="Times New Roman"/>
          <w:b w:val="false"/>
          <w:i w:val="false"/>
          <w:color w:val="000000"/>
          <w:sz w:val="28"/>
        </w:rPr>
        <w:t>
      11. Тұрғын үй көмегiн алушы немесе өтініш беруші уәкілетті органның шешіміне жоғары тұрған органдарға немесе сот тәртібімен шағым жасауға құқылы.</w:t>
      </w:r>
    </w:p>
    <w:bookmarkEnd w:id="16"/>
    <w:bookmarkStart w:name="z22" w:id="17"/>
    <w:p>
      <w:pPr>
        <w:spacing w:after="0"/>
        <w:ind w:left="0"/>
        <w:jc w:val="both"/>
      </w:pPr>
      <w:r>
        <w:rPr>
          <w:rFonts w:ascii="Times New Roman"/>
          <w:b w:val="false"/>
          <w:i w:val="false"/>
          <w:color w:val="000000"/>
          <w:sz w:val="28"/>
        </w:rPr>
        <w:t>
      12. Өтемақының артық немесе кем тағайындалуына әкеп соқтырған әдейі жалған мәліметтерді берген жағдайда тұрғын үй көмегін төлеу тоқтатылады. Тұрғын үй көмегі түрінде заңсыз алынған сомалар ерікті түрде қайтарылуы тиіс, бас тартылған жағдайда - сот тәртібімен қайтарылады.</w:t>
      </w:r>
    </w:p>
    <w:bookmarkEnd w:id="17"/>
    <w:bookmarkStart w:name="z23" w:id="18"/>
    <w:p>
      <w:pPr>
        <w:spacing w:after="0"/>
        <w:ind w:left="0"/>
        <w:jc w:val="both"/>
      </w:pPr>
      <w:r>
        <w:rPr>
          <w:rFonts w:ascii="Times New Roman"/>
          <w:b w:val="false"/>
          <w:i w:val="false"/>
          <w:color w:val="000000"/>
          <w:sz w:val="28"/>
        </w:rPr>
        <w:t>
      13. Жалғыз тұратын тұрғын үй көмегін алушы қайтыс болған жағдайда, тұрғын үй көмегін төлеу қайтыс болған айдан кейінгі айдан бастап тоқтатылады.</w:t>
      </w:r>
    </w:p>
    <w:bookmarkEnd w:id="18"/>
    <w:p>
      <w:pPr>
        <w:spacing w:after="0"/>
        <w:ind w:left="0"/>
        <w:jc w:val="both"/>
      </w:pP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p>
    <w:bookmarkStart w:name="z24" w:id="19"/>
    <w:p>
      <w:pPr>
        <w:spacing w:after="0"/>
        <w:ind w:left="0"/>
        <w:jc w:val="both"/>
      </w:pPr>
      <w:r>
        <w:rPr>
          <w:rFonts w:ascii="Times New Roman"/>
          <w:b w:val="false"/>
          <w:i w:val="false"/>
          <w:color w:val="000000"/>
          <w:sz w:val="28"/>
        </w:rPr>
        <w:t>
      14. Жеке меншігінде біреуден артық тұрғын үй (пәтері) бар тұлғалар, немесе тұрғын үйді (пәтерді) жалға берушілер тұрғын үй көмегін алу құқығын жоғалтады.</w:t>
      </w:r>
    </w:p>
    <w:bookmarkEnd w:id="19"/>
    <w:bookmarkStart w:name="z8" w:id="20"/>
    <w:p>
      <w:pPr>
        <w:spacing w:after="0"/>
        <w:ind w:left="0"/>
        <w:jc w:val="left"/>
      </w:pPr>
      <w:r>
        <w:rPr>
          <w:rFonts w:ascii="Times New Roman"/>
          <w:b/>
          <w:i w:val="false"/>
          <w:color w:val="000000"/>
        </w:rPr>
        <w:t xml:space="preserve">  3. Тұрғын үй көмегін көрсету нормативтерін анықтау</w:t>
      </w:r>
    </w:p>
    <w:bookmarkEnd w:id="20"/>
    <w:bookmarkStart w:name="z25" w:id="21"/>
    <w:p>
      <w:pPr>
        <w:spacing w:after="0"/>
        <w:ind w:left="0"/>
        <w:jc w:val="both"/>
      </w:pPr>
      <w:r>
        <w:rPr>
          <w:rFonts w:ascii="Times New Roman"/>
          <w:b w:val="false"/>
          <w:i w:val="false"/>
          <w:color w:val="000000"/>
          <w:sz w:val="28"/>
        </w:rPr>
        <w:t>
      15. Уәкілетті органмен тұрғын үй көмегін тағайындауында келесі нормалар есепке алынады:</w:t>
      </w:r>
    </w:p>
    <w:bookmarkEnd w:id="21"/>
    <w:p>
      <w:pPr>
        <w:spacing w:after="0"/>
        <w:ind w:left="0"/>
        <w:jc w:val="both"/>
      </w:pPr>
      <w:r>
        <w:rPr>
          <w:rFonts w:ascii="Times New Roman"/>
          <w:b w:val="false"/>
          <w:i w:val="false"/>
          <w:color w:val="000000"/>
          <w:sz w:val="28"/>
        </w:rPr>
        <w:t>
      1) өтемақылық шаралармен қамтамасыз етілген тұрғын үй ауданының нормасы бір адамға, тұрғын үй заңнамасымен белгіленген, тұрғын үй беру нормасына баламалы және көп бөлмелі пәтерлерде (тұрғын үй-жайларда) тұратын әр мүшесіне 18 шаршы метрді құрайды, бір бөлмелі пәтерде (тұрғын үй-жайда) тұратындар үшін – пәтердің жалпы көлемі. Көп бөлмелі пәтерлерде (тұрғын үй-жайларда) жалғыз тұратын азаматтар үшін ауданның әлеуметтік нормасы 30 шаршы метрді құрайды;</w:t>
      </w:r>
    </w:p>
    <w:p>
      <w:pPr>
        <w:spacing w:after="0"/>
        <w:ind w:left="0"/>
        <w:jc w:val="both"/>
      </w:pPr>
      <w:r>
        <w:rPr>
          <w:rFonts w:ascii="Times New Roman"/>
          <w:b w:val="false"/>
          <w:i w:val="false"/>
          <w:color w:val="000000"/>
          <w:sz w:val="28"/>
        </w:rPr>
        <w:t>
      2) электрқуатты, суық суды, кәрізді, ыстық суды, қоқысты әкету, газды және жылуды тұтыну нормаларын қызмет көрсетушімен немесе тарифті белгілейтін органмен бекітіледі. Коммуналдық қызметтерді тұтынудың шығындары, коммуналдық қызметті тұтынудың белгіленген нормативтерінен артық емес, алдынғы тоқсанға нақты шығындары бойынша есептеуге алынады;</w:t>
      </w:r>
    </w:p>
    <w:p>
      <w:pPr>
        <w:spacing w:after="0"/>
        <w:ind w:left="0"/>
        <w:jc w:val="both"/>
      </w:pPr>
      <w:r>
        <w:rPr>
          <w:rFonts w:ascii="Times New Roman"/>
          <w:b w:val="false"/>
          <w:i w:val="false"/>
          <w:color w:val="000000"/>
          <w:sz w:val="28"/>
        </w:rPr>
        <w:t>
      3) қызмет көрсетушілердің шоттарын ұсынуы бойынша (түбіртектер, жапсырма, есеп-фактурасы) қатты отынды пайдалану нақты шығындарына, көп қабатты пәтерлерде, жеке тұрғын үй - жайларда тұратын отбасылар үшін айына 1 тонна. Тұрғын үй көмегін есептегенде, статистика органдары мәліметтері бойынша Созақ ауданында қалыптасқан көмір бағасы қолданылады;</w:t>
      </w:r>
    </w:p>
    <w:p>
      <w:pPr>
        <w:spacing w:after="0"/>
        <w:ind w:left="0"/>
        <w:jc w:val="both"/>
      </w:pPr>
      <w:r>
        <w:rPr>
          <w:rFonts w:ascii="Times New Roman"/>
          <w:b w:val="false"/>
          <w:i w:val="false"/>
          <w:color w:val="000000"/>
          <w:sz w:val="28"/>
        </w:rPr>
        <w:t>
      4) қызмет көрсетушілердің шоттарын ұсынуы бойынша (түбіртектер, анықтамалар) нақты шығындарына бір отбасыға (отбасы 4 адам және одан көп) газ баллонды пайдалану бір айға 20 килограмм оның ішінде бір адамға баллон газын тұтыну 5 килограммнан артық емес, орталықтандырылған ыстық судың бар немесе жоқ болуына қарамастан белгіленеді.</w:t>
      </w:r>
    </w:p>
    <w:bookmarkStart w:name="z9" w:id="22"/>
    <w:p>
      <w:pPr>
        <w:spacing w:after="0"/>
        <w:ind w:left="0"/>
        <w:jc w:val="left"/>
      </w:pPr>
      <w:r>
        <w:rPr>
          <w:rFonts w:ascii="Times New Roman"/>
          <w:b/>
          <w:i w:val="false"/>
          <w:color w:val="000000"/>
        </w:rPr>
        <w:t xml:space="preserve">  4. Тұрғын үй көмегін көрсету мөлшерін анықтау</w:t>
      </w:r>
    </w:p>
    <w:bookmarkEnd w:id="22"/>
    <w:bookmarkStart w:name="z26" w:id="23"/>
    <w:p>
      <w:pPr>
        <w:spacing w:after="0"/>
        <w:ind w:left="0"/>
        <w:jc w:val="both"/>
      </w:pPr>
      <w:r>
        <w:rPr>
          <w:rFonts w:ascii="Times New Roman"/>
          <w:b w:val="false"/>
          <w:i w:val="false"/>
          <w:color w:val="000000"/>
          <w:sz w:val="28"/>
        </w:rPr>
        <w:t>
      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Оңтүстік Қазақстан облысы Созақ аудандық мәслихатының 23.12.2013 </w:t>
      </w:r>
      <w:r>
        <w:rPr>
          <w:rFonts w:ascii="Times New Roman"/>
          <w:b w:val="false"/>
          <w:i w:val="false"/>
          <w:color w:val="ff0000"/>
          <w:sz w:val="28"/>
        </w:rPr>
        <w:t>№ 133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17. Коммуналдық қызметтерді тұтынғаны және тұрғын үйді (тұрғын ғимаратты) күтіп 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(адамның) жиынтық кірісінің 10 пайызы мөлшерінде белгіленеді.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Оңтүстік Қазақстан облысы Созақ аудандық мәслихатының 23.12.2013 </w:t>
      </w:r>
      <w:r>
        <w:rPr>
          <w:rFonts w:ascii="Times New Roman"/>
          <w:b w:val="false"/>
          <w:i w:val="false"/>
          <w:color w:val="ff0000"/>
          <w:sz w:val="28"/>
        </w:rPr>
        <w:t>№ 133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xml:space="preserve">
      18. Тұрғын үй көмегін алуға үміткер отбасының (азаматтың) жиынтық табысы "Тұрғын үй көмегін алуға, сондай-ақ мемлекеттік тұрғын үй қорынан тұрғын үйді немесе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агенттігінің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бұйрығына сәйкес есептеледі.</w:t>
      </w:r>
    </w:p>
    <w:bookmarkEnd w:id="25"/>
    <w:bookmarkStart w:name="z29" w:id="26"/>
    <w:p>
      <w:pPr>
        <w:spacing w:after="0"/>
        <w:ind w:left="0"/>
        <w:jc w:val="both"/>
      </w:pPr>
      <w:r>
        <w:rPr>
          <w:rFonts w:ascii="Times New Roman"/>
          <w:b w:val="false"/>
          <w:i w:val="false"/>
          <w:color w:val="000000"/>
          <w:sz w:val="28"/>
        </w:rPr>
        <w:t>
      19. Азаматтың табысын растайтын құжаттарды тапсырғанда, мүгедектер және бiр айдан астам стационарлық ем қабылдап жатқан тұлғаларды, күндiзгi оқу нысаны бойынша оқитын студенттердi, тыңдаушыларды, курсанттарды және магистранттарды, сондай-ақ 1 және 2 топтағы мүгедектердi, 16 жасқа дейінгі мүгедек балаларды,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органынан жұмыссыз ретiнде тiркелуi жөнiндегi құжаттарды тапсырады.</w:t>
      </w:r>
    </w:p>
    <w:bookmarkEnd w:id="26"/>
    <w:bookmarkStart w:name="z30" w:id="27"/>
    <w:p>
      <w:pPr>
        <w:spacing w:after="0"/>
        <w:ind w:left="0"/>
        <w:jc w:val="both"/>
      </w:pPr>
      <w:r>
        <w:rPr>
          <w:rFonts w:ascii="Times New Roman"/>
          <w:b w:val="false"/>
          <w:i w:val="false"/>
          <w:color w:val="000000"/>
          <w:sz w:val="28"/>
        </w:rPr>
        <w:t xml:space="preserve">
      20.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 негізінде жүргізіледі.</w:t>
      </w:r>
    </w:p>
    <w:bookmarkEnd w:id="27"/>
    <w:bookmarkStart w:name="z10" w:id="28"/>
    <w:p>
      <w:pPr>
        <w:spacing w:after="0"/>
        <w:ind w:left="0"/>
        <w:jc w:val="left"/>
      </w:pPr>
      <w:r>
        <w:rPr>
          <w:rFonts w:ascii="Times New Roman"/>
          <w:b/>
          <w:i w:val="false"/>
          <w:color w:val="000000"/>
        </w:rPr>
        <w:t xml:space="preserve"> 5. Тұрғын үй көмегiн төлеу тәртiбi</w:t>
      </w:r>
    </w:p>
    <w:bookmarkEnd w:id="28"/>
    <w:bookmarkStart w:name="z31" w:id="29"/>
    <w:p>
      <w:pPr>
        <w:spacing w:after="0"/>
        <w:ind w:left="0"/>
        <w:jc w:val="both"/>
      </w:pPr>
      <w:r>
        <w:rPr>
          <w:rFonts w:ascii="Times New Roman"/>
          <w:b w:val="false"/>
          <w:i w:val="false"/>
          <w:color w:val="000000"/>
          <w:sz w:val="28"/>
        </w:rPr>
        <w:t xml:space="preserve">
      21. Тұрғын үй көмегiн төлеу алушының таңдауы бойынша жергiлiктi бюджетте бөлiнген қаражат шегiнде екiншi деңгейдегi банктер арқылы жүзеге асырылады. </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