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a224" w14:textId="7f2a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2011 жылғы 21 желтоқсандағы № 301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2012 жылғы 28 тамыздағы № 55 шешімі. Оңтүстік Қазақстан облысының Әділет департаментінде 2012 жылғы 6 қыркүйекте № 2103 тіркелді. Қолданылу мерзімінің аяқталуына байланысты шешімнің күші жойылды - Оңтүстік Қазақстан облысы Созақ аудандық мәслихатының 2013 жылғы 30 қаңтардағы № 29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Созақ аудандық мәслихатының 30.01.2013 № 29 хатымен.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Оңтүстік Қазақстан облыстық мәслихатының 2012 жылғы 13 тамыздағы </w:t>
      </w:r>
      <w:r>
        <w:rPr>
          <w:rFonts w:ascii="Times New Roman"/>
          <w:b w:val="false"/>
          <w:i w:val="false"/>
          <w:color w:val="000000"/>
          <w:sz w:val="28"/>
        </w:rPr>
        <w:t>№ 5/48-V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2096 нөмірмен тіркелген шешіміне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Созақ аудандық мәслихатының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14-12-132 нөмірмен тіркелген, «Созақ үні» газетінің 2012 жылғы 6 қаңтардағы 03-04-05-06-07 нөмірлерінде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«1.Созақ ауданының 2012-2014 жылдарға арналған аудандық бюджеті 1, 2 және 3 қосымшаларға сәйкес, оның ішінде 2012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- 7 736 320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-3 549 284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-171 297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-4 010 739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-7 784 070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16 567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-2 849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-64 317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64 317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түсімі-19 416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-1 297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-46 198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қосымшасы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Х сессиясының төрағасы:       М.Ушибаев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хатшысы:       М.Исаев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28 тамыздағы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55 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446"/>
        <w:gridCol w:w="451"/>
        <w:gridCol w:w="8986"/>
        <w:gridCol w:w="157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7736320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3549284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1202366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1202366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1012156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1012156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1309163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1241324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171297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4010739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4010739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0"/>
        <w:gridCol w:w="690"/>
        <w:gridCol w:w="729"/>
        <w:gridCol w:w="8017"/>
        <w:gridCol w:w="160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7784070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28993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5155723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347052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346512</w:t>
            </w:r>
          </w:p>
        </w:tc>
      </w:tr>
      <w:tr>
        <w:trPr>
          <w:trHeight w:val="15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3428889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3313813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58209</w:t>
            </w:r>
          </w:p>
        </w:tc>
      </w:tr>
      <w:tr>
        <w:trPr>
          <w:trHeight w:val="15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1379782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1179534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242729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212084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212084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49968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62084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қаматамасыз ету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жайластыру және (немесе) сатып алу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996440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943830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413904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206264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жөніндегі шараларды іске асыру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Ақпаратттық жүйелер құру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76803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11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44609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-64 317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