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341d" w14:textId="4a93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2011 жылғы 21 желтоқсандағы № 44/294-IV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2012 жылғы 2 наурыздағы N 2/11-V шешімі. Оңтүстік Қазақстан облысы Төлеби ауданының Әділет басқармасында 2012 жылғы 19 наурызда N 14-13-104 тіркелді. Қолданылу мерзімінің аяқталуына байланысты шешімнің күші жойылды - Оңтүстік Қазақстан облысы Төлеби аудандық мәслихатының 2012 жылғы 28 желтоқсандағы № 181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Төлеби аудандық мәслихатының 28.12.2012 № 181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"2012-2014 жылдарға арналған облыстық бюджет туралы" Оңтүстік Қазақстан облыстық мәслихатының 2011 жылғы 7 желтоқсандағы № 47/450-IV шешіміне өзгерістер мен толықтырулар енгізу туралы» Оңтүстік Қазақстан облыстық мәслихатының 2012 жылғы 24 ақпандағы № 2/14-V Нормативтік құқықтық актілерді мемлекеттік тіркеу тізілімінде № 2070 санымен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Төлеби аудандық мәслихатының 2011 жылғы 21 желтоқсандағы № 44/294-IV «2012-2014 жылдарға арналған аудандық бюджет туралы» (Нормативтік құқықтық актілерді мемлекеттік тіркеу тізілімінде № 14-13-99 санымен тіркелген, 2012 жылы 14 қаңтарда «Төлеби туы» газетінің № 3-5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төмендегіше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Төлеби ауданының 2012-2014 жылдарға арналған аудандық бюджеті 1,2 және 3 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10 256 836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915 456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11 702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–38 745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9 290 933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10 298 592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1 802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5 479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- 43 558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43 558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37 108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5, 6 қосымшалары осы шешімнің 1, 2, 3, 4, 5 косымшаларына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А.Исабеков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Ә.Шыңғысбаев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2/11-V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44/294-IV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988"/>
        <w:gridCol w:w="8239"/>
        <w:gridCol w:w="1986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10256836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915456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339918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280520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264604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9290933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9290933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489"/>
        <w:gridCol w:w="705"/>
        <w:gridCol w:w="705"/>
        <w:gridCol w:w="7613"/>
        <w:gridCol w:w="196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8127845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-2134672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10298592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393095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369471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268539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4914078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344468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344468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342040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4210787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4202448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4021033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95699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358823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286384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279807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54513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109069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45285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45285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42519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2538055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2442191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2356668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2356668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328067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1156692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1156692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1155492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1155492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177446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50233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«Ауданның (облыстық маңызы бар қаланың) тұрғын үй-коммуналдық шаруашылық, жолаушылар көлігі және автомобиль жолдары бөлімі»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жарғылық капиталын қалыптастыру және ұлғайту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-43558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2/11-V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44/294-IV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731"/>
        <w:gridCol w:w="8733"/>
        <w:gridCol w:w="1927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9967636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290733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9000955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69"/>
        <w:gridCol w:w="729"/>
        <w:gridCol w:w="749"/>
        <w:gridCol w:w="7645"/>
        <w:gridCol w:w="193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9967636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9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5369357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4691744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4680721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4606763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9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3025228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2986624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2923124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2923124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2/11-V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44/294-IV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2014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850"/>
        <w:gridCol w:w="8395"/>
        <w:gridCol w:w="1967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981474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368197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301762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267278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34309</w:t>
            </w:r>
          </w:p>
        </w:tc>
      </w:tr>
      <w:tr>
        <w:trPr>
          <w:trHeight w:val="8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71"/>
        <w:gridCol w:w="691"/>
        <w:gridCol w:w="691"/>
        <w:gridCol w:w="7675"/>
        <w:gridCol w:w="200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5698597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4112463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4101440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4027482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1255974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2/11-V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44/294-IV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ауылдық округтің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43"/>
        <w:gridCol w:w="688"/>
        <w:gridCol w:w="688"/>
        <w:gridCol w:w="7634"/>
        <w:gridCol w:w="200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268539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268539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268539</w:t>
            </w:r>
          </w:p>
        </w:tc>
      </w:tr>
      <w:tr>
        <w:trPr>
          <w:trHeight w:val="8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257234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352807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342040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342040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342040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64324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64324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55 267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53 717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685670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2/11-V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44/294-IV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52"/>
        <w:gridCol w:w="744"/>
        <w:gridCol w:w="744"/>
        <w:gridCol w:w="7416"/>
        <w:gridCol w:w="195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3790518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2356668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1155492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