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0160" w14:textId="ead0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2011 жылғы 21 желтоқсандағы № 44/294-IV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2012 жылғы 7 қарашадағы № 10/53-V шешімі. Оңтүстік Қазақстан облысы Әділет департаментінде 2012 жылғы 16 қарашада № 2141 тіркелді. Қолданылу мерзімінің аяқталуына байланысты шешімнің күші жойылды - Оңтүстік Қазақстан облысы Төлеби аудандық мәслихатының 2012 жылғы 28 желтоқсандағы № 181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28.12.2012 № 181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(Нормативтік құқықтық актілерді мемлекеттік тіркеу тізілімінде № 2118 санымен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2011 жылғы 21 желтоқсандағы № 44/294-IV «2012-2014 жылдарға арналған аудандық бюджет туралы» (Нормативтік құқықтық актілерді мемлекеттік тіркеу тізілімінде № 14-13-99 санымен тіркелген, 2012 жылы 14 қаңтарда «Төлеби туы» газетінің № 3-5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2012-2014 жылдарға арналған аудандық бюджеті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10 022 050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1 008 227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48 745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8 953 376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10 063 806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1 801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- 43 557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43 557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37 108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5, 6 қосымшалары осы шешімнің 1, 2, 3, 4, 5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С.Мамбетқұлов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10"/>
        <w:gridCol w:w="9012"/>
        <w:gridCol w:w="1689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10022050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1008227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8953376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69"/>
        <w:gridCol w:w="667"/>
        <w:gridCol w:w="706"/>
        <w:gridCol w:w="7996"/>
        <w:gridCol w:w="165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10063806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393794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5043513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391653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391653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4237047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4044729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285694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513538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1372658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34316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340805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38088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1198893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1198893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49622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10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29"/>
        <w:gridCol w:w="8556"/>
        <w:gridCol w:w="1768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3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5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8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  <w:tr>
        <w:trPr>
          <w:trHeight w:val="49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69"/>
        <w:gridCol w:w="670"/>
        <w:gridCol w:w="749"/>
        <w:gridCol w:w="7899"/>
        <w:gridCol w:w="17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30"/>
        <w:gridCol w:w="8818"/>
        <w:gridCol w:w="1765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671"/>
        <w:gridCol w:w="749"/>
        <w:gridCol w:w="7856"/>
        <w:gridCol w:w="17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43"/>
        <w:gridCol w:w="688"/>
        <w:gridCol w:w="688"/>
        <w:gridCol w:w="7848"/>
        <w:gridCol w:w="17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267136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721452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ауданның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64"/>
        <w:gridCol w:w="671"/>
        <w:gridCol w:w="690"/>
        <w:gridCol w:w="7494"/>
        <w:gridCol w:w="1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3321969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513538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1280553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