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ef1b4" w14:textId="83ef1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Түлкібас аудандық мәслихатының 2011 жылғы 21 желтоқсандағы № 48/1-04 "2012-2014 жылдарға арналған аудандық бюджет туралы" шешіміне өзгерістер 
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аудандық мәслихатының 2012 жылғы 13 сәуірдегі № 4/1-05 шешімі. Оңтүстік Қазақстан облысы Түлкібас ауданының Әділет басқармасында 2012 жылғы 18 сәуірде № 14-14-169 тіркелді. Қолданылу мерзімінің аяқталуына байланысты шешімнің күші жойылды - (Оңтүстік Қазақстан облысы Түлкібас аудандық мәслихатының 2013 жылғы 25 қаңтардағы № 20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(Оңтүстік Қазақстан облысы Түлкібас аудандық мәслихатының 25.01.2013 № 20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2001 жылғы 23 қаңтардағы Қазақстан Республикасының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"2012-2014 жылдарға арналған облыстық бюджет туралы" Оңтүстік Қазақстан облыстық мәслихатының 2011 жылғы 7 желтоқсандағы № 47/450-IV шешіміне өзгерістер мен толықтырулар енгізу туралы" 2012 жылғы 3 сәуірдегі № 3/20-V Оңтүстік Қазақстан облыстық мәслихатының Нормативтік құқықтық актілерді мемлекеттік тіркеу тізілімінде № 2074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Түлкібас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"2012-2014 жылдарға арналған аудандық бюджет туралы" Түлкібас аудандық мәслихатының 2011 жылғы 21 желтоқсандағы № 48/1-04 (Нормативтік құқықтық актілерді мемлекеттік тіркеу тізілімінде 14-14-163 нөмірмен тіркелген, 2012 жылғы 13 қаңтардағы «Шамшырақ» газетінің № 3-4 санында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Түлкібас ауданының 2012-2014 жылдарға арналған аудандық бюджеті 1-қосымшаға сәйкес, оның ішінде 2012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8718291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–1161422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3648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5021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7548200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8766888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25281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29124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3843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-73878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73878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29124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3843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48597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1, 2-қосымшалары осы шешімнің 1, 2-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С.Скляров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А.Сапаров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13 cәуірдегі № 4/1-05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 № 48/1-04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93"/>
        <w:gridCol w:w="673"/>
        <w:gridCol w:w="693"/>
        <w:gridCol w:w="7858"/>
        <w:gridCol w:w="2095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8 718 291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1 161 422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258 000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258 000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175 113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175 113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689 889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631 543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11 877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43 585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2 884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27 828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11 981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5 885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9 684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10 592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10 592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3 648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3 130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акциялардың мемлекеттік пакетіне дивидендтер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мүлікті жалға беруден түсетiн кірістер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3 046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5 021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5 021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5 021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7 548 200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7 548 200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7 548 200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8 766 888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277 507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245 926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15 045 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14 895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60 082 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60 082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170 799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168 549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2 250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30 581 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30 581 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29 981 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166 885 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7 255 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7 255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7 255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159 630 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159 630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157 280 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2 350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5 317 818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326 826 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124 008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124 008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202 818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202 818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3 730 533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9 376 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9 376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3 721 157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3 626 497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33 611 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61 049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1 260 459 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104 589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13 010 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62 088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13 777 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қамтумен қамтамасыз 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15 414 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1 155 870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1 155 870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299 462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275 355 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275 355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90 024 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4 492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6 438 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20 981 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36 033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79 000 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14 423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19 394 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24 107 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24 107 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23 392 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1 788 142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246 924 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167 640 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167 640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60 728 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шеңберінде объектілерді жөндеу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60 728 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18 556 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18 556 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1 475 982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25 060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25 060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1 450 922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37 245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1 413 677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65 236 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29 131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11 126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9 286 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8 719 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36 105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15 424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20681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229 781 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53 315 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53 315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53 315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103 751 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96 846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92 288 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2 600 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1 958 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6 905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6 905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40 539 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31 405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31 026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9 134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8 334 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32 176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7 069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6 919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16 835 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9 239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7 446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8 272 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8 122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240 870 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240 870 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240 870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240 870 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92 527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26 761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22 458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6 885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 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11 733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4 303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4 303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6 771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6 771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6 621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58 995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58 995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58 995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53 842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53 842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53 842 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13 842 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216 381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216 381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216 381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34 364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182 017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60 124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60 124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20 861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20 711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31 763 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16 731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9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14 882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7 500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7 500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22 545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22 545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22 545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15 426 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7 119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25 281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29 124 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29 124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29 124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29 124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29 124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3 843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3 843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3 843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3 843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3 843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-73 878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73 878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29 124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29 124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29 124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29 124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29 124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3 843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3 843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3 843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3 843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3 843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48 597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48 597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48 597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48 597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48 597 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13 cәуірдегі № 4/1-05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 № 48/1-04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2013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46"/>
        <w:gridCol w:w="763"/>
        <w:gridCol w:w="725"/>
        <w:gridCol w:w="7455"/>
        <w:gridCol w:w="1966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6 090 313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1 221 733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270 200 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270 200 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177 939 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177 939 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731 874 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672 066 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11 781 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44 913 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3 114 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29 799 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12 773 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6 296 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10 430 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11 921 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11 921 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3 940 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3 380 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акциялардың мемлекеттік пакетіне дивидендтер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мүлікті жалға беруден түсетiн кірістер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3 289 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 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 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5 021 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5 021 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5 021 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4 859 619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4 859 619 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4 859 619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6 090 313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302 773 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270 197 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15 309 </w:t>
            </w:r>
          </w:p>
        </w:tc>
      </w:tr>
      <w:tr>
        <w:trPr>
          <w:trHeight w:val="5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15 148 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75 551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61 641 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13 910 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179 337 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176 929 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2 408 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31 506 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31 506 </w:t>
            </w:r>
          </w:p>
        </w:tc>
      </w:tr>
      <w:tr>
        <w:trPr>
          <w:trHeight w:val="9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30 864 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642 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17 587 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7 272 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7 272 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7 272 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10 315 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10 315 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7 800 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2 515 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3 828 501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267 486 </w:t>
            </w:r>
          </w:p>
        </w:tc>
      </w:tr>
      <w:tr>
        <w:trPr>
          <w:trHeight w:val="5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200 737 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270 138 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66 749 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66 749 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3 441 821 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10 032 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10 032 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3 431 789 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3 398 089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33 700 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119 194 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81 588 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14 833 </w:t>
            </w:r>
          </w:p>
        </w:tc>
      </w:tr>
      <w:tr>
        <w:trPr>
          <w:trHeight w:val="7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66 434 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 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37 606 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37 606 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207 765 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179 504 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179 504 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16 444 </w:t>
            </w:r>
          </w:p>
        </w:tc>
      </w:tr>
      <w:tr>
        <w:trPr>
          <w:trHeight w:val="8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4 806 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3 210 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6 889 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21 072 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1 680 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28 883 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84 530 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11 990 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28 261 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28 261 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27 495 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 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1 328 728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1 237 158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13 149 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13 149 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1 224 009 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57 740 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1 166 269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91 570 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31 170 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11 905 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9 936 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9 329 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60 400 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60400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226 490 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52 740 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52 740 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52 740 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100 387 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100 387 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95 510 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2 782 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2 095 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40 880 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31 107 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30 808 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9 773 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8 917 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856 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32 483 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7 179 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7 018 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16 904 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9 404 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7 339 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8 400 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8 239 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43 188 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43 188 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43 188 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43 188 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22 545 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15 074 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15 074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6 958 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3 210 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738 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4 007 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7 471 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7 471 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7 310 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12 315 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12 315 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12 315 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12 315 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34 688 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34 688 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34 688 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34 688 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57 544 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57 544 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32 268 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32 107 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17 251 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17 090 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8 025 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8 025 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борышына қызмет көрсету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7 119 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7 119 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7 119 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7 119 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-1 424 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-1 424 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 борышын өтеу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қаражаттың пайдаланылатын қалдықтары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қаражаттың пайдаланылатын қалдықтары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