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ee7c" w14:textId="2a9e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2011 жылғы 21 желтоқсандағы № 48/1-04
"2012-2014 жылдарға арналған аудандық бюджет туралы"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2012 жылғы 5 қарашадағы № 9/1-05 шешімі. Оңтүстік Қазақстан облысы Әділет департаментінде 2012 жылғы 9 қарашада № 2126 тіркелді. Қолданылу мерзімінің аяқталуына байланысты шешімнің күші жойылды - (Оңтүстік Қазақстан облысы Түлкібас аудандық мәслихатының 2013 жылғы 25 қаңтардағы № 20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Түлкібас аудандық мәслихатының 25.01.2013 № 20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 енгізу туралы» 2012 жылғы 23 қазандағы № 7/67-V Оңтүстік Қазақстан облыстық мәслихатының Нормативтік құқықтық актілерді мемлекеттік тіркеу тізілімінде № 2118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Түлкібас аудандық мәслихатының 2011 жылғы 21 желтоқсандағы № 48/1-04 (Нормативтік құқықтық актілерді мемлекеттік тіркеу тізілімінде 14-14-163 нөмірмен тіркелген, 2012 жылғы 13 қаңтардағы «Шамшырақ» газетінің № 3-4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2012-2014 жылдарға арналған аудандық бюджеті 1-қосымшаға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9461753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–1184932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6859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14673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8255289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9509980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25254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сальдо- 0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-73481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73481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4213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48597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6-қосымшалары осы шешімнің 1, 2-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А.Құрманбаев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қарашадағы № 9/1-05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48/1-04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9"/>
        <w:gridCol w:w="749"/>
        <w:gridCol w:w="749"/>
        <w:gridCol w:w="7295"/>
        <w:gridCol w:w="2109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9 461 753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1 184 932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235 497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235 497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187 716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187 716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706 956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645 659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37 776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21 954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10 488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16 987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16 987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8 255 289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8 255 289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8 255 289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9 509 980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289 269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260 136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16 338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16 049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63 594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61 804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180 204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177 954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28 133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28 133 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27 633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167 185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7 555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7 555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7 555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159 630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159 630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157 280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5 425 761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375 836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135 328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135 328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240 508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240 508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3 742 128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9 376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9 376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3 732 752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3 636 709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33 611 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1 383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61 049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1 307 797 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104 069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62 088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13 777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15 414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1 203 728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1 203 728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297 049 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273 424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273 424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90 012 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6 438 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20 498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36 897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79 000 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19 394 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23 625 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23 625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22 919 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2 251 848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486 845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237 921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237 921 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169 640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169 640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60 728 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60 728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18 556 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18 556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1 677 200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64 705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64 705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1 612 495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37 175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1 575 320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87 803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30 720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13 263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9 294 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8 163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57 083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35 147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240 536 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54 715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53 515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53 515 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111 268 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104 387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94 629 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7 158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6 881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6 881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42 316 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33 391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33 012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8 125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32 237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7 344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7 194 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16 507 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9 121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7 236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8 386 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8 236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389 237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389 237 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389 237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389 237 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106 267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37 818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33 516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4 520 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18 433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9 454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54 212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54 212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54 212 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14 212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32 598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177 463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55 061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55 061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23 599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23 449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31 462 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16 430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14 882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22 545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15 426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25 254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-73 481 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73 481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29 097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4 213 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пайдаланылмаған бюджеттік кредиттерді қайтару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48 597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қарашадағы № 9/1-05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48/1-04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2012-2014 жылдарға арналған аудандық бюджеттің</w:t>
      </w:r>
      <w:r>
        <w:br/>
      </w:r>
      <w:r>
        <w:rPr>
          <w:rFonts w:ascii="Times New Roman"/>
          <w:b/>
          <w:i w:val="false"/>
          <w:color w:val="000000"/>
        </w:rPr>
        <w:t>
ауылдық поселке округтерінің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472"/>
        <w:gridCol w:w="652"/>
        <w:gridCol w:w="653"/>
        <w:gridCol w:w="7282"/>
        <w:gridCol w:w="1430"/>
        <w:gridCol w:w="1490"/>
        <w:gridCol w:w="1510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180 204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181 838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180 204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181 838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180 204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179 337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181 838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177 954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176 929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179 262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12 209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14 520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9 086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10 583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11 674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13 913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144 704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210 770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145 024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200 738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200 738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200 738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134 289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47664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53 822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45783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поселкелік округ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12 738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поселкелік округ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Шақпақ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Жабағылы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Тастұмсық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Ақбиік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Састөбе ауыл округі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