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aaee" w14:textId="6f4a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әкімдігінің 2011 жылғы 1 қарашадағы № 519 "Кандидаттардың үгіттік баспа материалдарын орналастыратын орындарды және сайлаушылармен кездесу өткізу үшін үй-жайларды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2012 жылғы 18 қаңтардағы N 15 Қаулысы. Оңтүстік Қазақстан облысы Шардара ауданының Әділет басқармасында 2012 жылғы 2 ақпанда N 14-15-130 тіркелді. Күші жойылды - Түркістан облысы Шардара ауданы әкiмдiгiнiң 2019 жылғы 6 мамырдағы № 170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Шардара ауданы әкiмдiгiнiң 06.05.2019 № 170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 тармағына және 2001 жылғы 23 қаңтардағы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"Кандидаттардың үгіттік баспа материалдарын орналастыратын орындарды және сайлаушылармен кездесу өткізу үшін үй-жайларды белгілеу туралы" Шардара ауданы әкімдігінің 2011 жылғы 1 қарашадағы № 519 (Нормативтік құқықтық актілерді мемлекеттік тіркеу тізілімінде № 14-15-126 нөмірімен тіркелген, 2011 жылдың 2 желтоқсанында "Шартарап-Шарайна" газетінің № 49-50(447-448)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2 қосымшасы осы қаулының қосымшасына сәйкес жаңа редакцияда мазмұндалсын.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Б.Шомпиевке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Мараим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Шардара аудандық аумақтық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______________Жарияқұл Шүкір Өтелұлы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қаңтар 2012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қаңтар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"01" қараша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519 қаулысына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Кандидаттардың сайлаушылармен кездесу өткізу үшін шарттық негізінде берілетін үй-жайлар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2323"/>
        <w:gridCol w:w="4400"/>
        <w:gridCol w:w="3260"/>
      </w:tblGrid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ауылдық округтер атауы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Өткізілетін орны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 жайы 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16 кәсіптік лицей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С.Әшіров көшесі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"Шардара" жалпы орта мектебі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үйі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орман және жануарлар дүниесін қорғау жөніндегі мемлекеттік мекемесі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А.Мамытов көшесі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Қ.Аманжолов атындағы жалпы орта мектебі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Темірбеков көшесі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А.Иманов атындағы жалпы орта мектебі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М.Әуезов атындағы жалпы орта мектебі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Ғ.Мұратбаев көшесі 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Қисабеков көшесі 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округі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жалпы орта мектебі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 көшесі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"Жаушықұм" жалпы орта мектебі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көшесі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Қ.Тұрысбеков ауылдық округі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 атындағы жалпы орта мектебі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А.Әлімбетов көшесі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"Ақберді" бастауыш мектебі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"Ақберді" елді мекені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Қоссейіт ауылдық округі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Т.Айбергенов атындағы жалпы орта мектебі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көшесі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"Айдарқұл" бастауыш мектебі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"Айдарқұл қашар" елді мекені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"Баспанды" бастауыш мектебі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"Баспанды" елді мекені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С.Ерубаев атындағы жалпы орта мектебі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А.Асылбеков көшесі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ата ауылдық округі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 ата" жалпы орта мектебі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көшесі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Ә.Молдағұлова көшесі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ауылдық округі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Т.Тәжібаев атындағы жалпы орта мектебі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Ә.Тоқсанбаев көшесі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"Ақ-алтын" жалпы орта мектебі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Қозыбағаров көшесі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"Егізқұм" жалпы орта мектебі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көшесі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