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949d" w14:textId="9739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2012 жылғы 23 ақпандағы N 96 Қаулысы. Оңтүстік Қазақстан облысы Шардара ауданының Әділет басқармасында 2012 жылғы 28 ақпанда N 14-15-132 тіркелді. Күші жойылды - Оңтүстік Қазақстан облысы Шардара ауданы әкімдігінің 2012 жылғы 29 мамырдағы N 306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Шардара ауданы әкімдігінің 2012.05.29 N 306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Республикасының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 және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Жастар практикасын ұйымдастыру және қаржыландыру қағидасының 6-тармағына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жылы өңірлік еңбек нарығындағы қажеттілікке сәйкес жастар практикасын өту үшін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М.Мараим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ақпан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96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«Жастар практикасы» бойынша жұмыс орындарын ұйымдастыратын жұмыс берушілердің тізімі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3888"/>
        <w:gridCol w:w="2512"/>
        <w:gridCol w:w="1863"/>
        <w:gridCol w:w="1520"/>
        <w:gridCol w:w="1688"/>
        <w:gridCol w:w="1744"/>
      </w:tblGrid>
      <w:tr>
        <w:trPr>
          <w:trHeight w:val="15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ұзақтығы(ай)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7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«Шардара аудандық экономика және қаржы бөлімі» мемлекеттік 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білім бөлімінің «Сырбек Кәттебеков атындағы жалпы орта мектебі» коммуналдық мемлекеттік 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Төтенше жағдайлар министрлігі Оңтүстік Қазақстан облысының Төтенше жағдайлар департаменті Шардара ауданының Төтенше жағдайлар бөлімі» мемлекеттік 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«Шардара аудандық ветеринария бөлімі» мемлекеттік 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«Нұрбанк» акционерлік қоғамының еншілес ұйымы «Атамекен» жинақтаушы зейнетақы қоры» акционерлік қоғамының Оңтүстік Қазақстан облыстық филиалы 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 бухгалтер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«Шардара аудандық құрылыс бөлімі» мемлекеттік 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«Көксу ауылдық округі әкімінің аппараты» мемлекеттік 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«Шардара ауданы әкімінің аппараты» мемлекеттік мекемесі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«Қауысбек Тұрысбеков ауылдық округі әкімінің аппараты» мемлекеттік 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Республикасының    халықты әлеуметтік жағынан қорғау және еңбек Министрлігінің зейнет ақы төлеу  мемлекеттік орталығы» Республикалық мемлекеттік қазыналық  кәсіпорынын  Оңтүстік Қазақстан облысындағы филиалы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«Шардара аудандық білім бөлімі» мемлекеттік 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Оңтүстік Қазақстан облысының Әділет департаменті Шардара ауданының Әділет басқармасы» мемлекеттік 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Бағдарламашы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«Қоссейіт ауылдық округі әкімінің аппараты» мемлекеттік 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«НУР-МБК» өндірістік кооперативі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(тілші)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 8 күн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