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ee99" w14:textId="41ce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2012 жылғы 9 қаңтардағы № 52-384-ІV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2012 жылғы 6 қарашадағы № 9-59-V шешімі. Оңтүстік Қазақстан облысының Әділет департаментінде 2012 жылғы 20 қарашада № 2145 тіркелді. Қолданылу мерзімінің аяқталуына байланысты шешімнің күші жойылды - (Оңтүстік Қазақстан облысы Шардара аудандық мәслихатының 2013 жылғы 30 қаңтардағы № 10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(Оңтүстік Қазақстан облысы Шардара аудандық мәслихатының 30.01.2013 № 10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23 қаңтардағы 2001 жылғы Қазақстан Республикасының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 енгізу туралы» Оңтүстік Қазақстан облыстық мәслихатының 2012 жылғы 23 қазандағы № 7/67-V Нормативтік құқықтық актілерді мемлекеттік тіркеу тізілімінде № 2118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Шардара аудандық мәслихатының 2012 жылғы 9 қаңтардағы № 52-384-ІV (Нормативтік құқықтық актілерді мемлекеттік тіркеу тізілімінде № 14-15-129 тіркелген, 2012 жылдың 27 қаңтарында аудандық «Шартарап-Шарайна» газетінің № 05-06(457-458)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Шардара ауданының 2012-2014 жылдарға арналған аудандық бюджеті тиісінше 1, 2 және 3 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8 654 747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1 454 065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түсiмдер – 3 551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10 789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7 186 342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8 722 113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3 974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4 854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- 71 340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71 340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4 854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67 198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4, 5 қосымшалары осы шешімнің 1, 2, 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З.Талбидин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Т.Бердібеков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9 - 59 - 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52-384-IV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48"/>
        <w:gridCol w:w="651"/>
        <w:gridCol w:w="671"/>
        <w:gridCol w:w="7180"/>
        <w:gridCol w:w="2184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8 654 747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1 454 065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182 203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182 203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167 178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167 178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1 082 626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1 032 879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9 393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34 181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17 930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4 014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8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4 128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4 128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14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7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7 186 342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7 186 342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7 186 342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8 722 113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544 208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505 253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19 160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18 480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94 836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93 136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391 257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255 829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135 428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38 955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38 955</w:t>
            </w:r>
          </w:p>
        </w:tc>
      </w:tr>
      <w:tr>
        <w:trPr>
          <w:trHeight w:val="14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29 768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</w:t>
            </w:r>
          </w:p>
        </w:tc>
      </w:tr>
      <w:tr>
        <w:trPr>
          <w:trHeight w:val="14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4 655 461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474 401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152 563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152 563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321 838</w:t>
            </w:r>
          </w:p>
        </w:tc>
      </w:tr>
      <w:tr>
        <w:trPr>
          <w:trHeight w:val="22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3 066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318 772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3 899 383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3 896 361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3 680 922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142 216</w:t>
            </w:r>
          </w:p>
        </w:tc>
      </w:tr>
      <w:tr>
        <w:trPr>
          <w:trHeight w:val="11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</w:t>
            </w:r>
          </w:p>
        </w:tc>
      </w:tr>
      <w:tr>
        <w:trPr>
          <w:trHeight w:val="23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69 992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281 677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272 977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15 593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50 439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</w:t>
            </w:r>
          </w:p>
        </w:tc>
      </w:tr>
      <w:tr>
        <w:trPr>
          <w:trHeight w:val="11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18 194</w:t>
            </w:r>
          </w:p>
        </w:tc>
      </w:tr>
      <w:tr>
        <w:trPr>
          <w:trHeight w:val="9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14 914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165 477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278 878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249 113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249 113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87 142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4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15 979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21 613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90 278</w:t>
            </w:r>
          </w:p>
        </w:tc>
      </w:tr>
      <w:tr>
        <w:trPr>
          <w:trHeight w:val="11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12 452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18 028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29 765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29 765</w:t>
            </w:r>
          </w:p>
        </w:tc>
      </w:tr>
      <w:tr>
        <w:trPr>
          <w:trHeight w:val="11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28 393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1 023 369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432 830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58 527</w:t>
            </w:r>
          </w:p>
        </w:tc>
      </w:tr>
      <w:tr>
        <w:trPr>
          <w:trHeight w:val="8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58 527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374 303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369 303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427 746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58 752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58 752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368 994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274 985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94 009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162 793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162 297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9 551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18 346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134 400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288 394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36 342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32 342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32 342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128 492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128 492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98 871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11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22 621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60 539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43 484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39 164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17 055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15 475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63 021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15 347</w:t>
            </w:r>
          </w:p>
        </w:tc>
      </w:tr>
      <w:tr>
        <w:trPr>
          <w:trHeight w:val="9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12 027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28 078</w:t>
            </w:r>
          </w:p>
        </w:tc>
      </w:tr>
      <w:tr>
        <w:trPr>
          <w:trHeight w:val="11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19 596</w:t>
            </w:r>
          </w:p>
        </w:tc>
      </w:tr>
      <w:tr>
        <w:trPr>
          <w:trHeight w:val="8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17 081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118 555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32 066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31 147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12 276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8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13 471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</w:t>
            </w:r>
          </w:p>
        </w:tc>
      </w:tr>
      <w:tr>
        <w:trPr>
          <w:trHeight w:val="8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15 761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6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59 883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59 883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23 325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20 565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36 558</w:t>
            </w:r>
          </w:p>
        </w:tc>
      </w:tr>
      <w:tr>
        <w:trPr>
          <w:trHeight w:val="9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250 540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250 540</w:t>
            </w:r>
          </w:p>
        </w:tc>
      </w:tr>
      <w:tr>
        <w:trPr>
          <w:trHeight w:val="9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250 540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250 540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188 808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188 808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</w:t>
            </w:r>
          </w:p>
        </w:tc>
      </w:tr>
      <w:tr>
        <w:trPr>
          <w:trHeight w:val="12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өңірлердің экономикалық дамытуға жәрдемдесу бойынша 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32 972</w:t>
            </w:r>
          </w:p>
        </w:tc>
      </w:tr>
      <w:tr>
        <w:trPr>
          <w:trHeight w:val="9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25 787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</w:p>
        </w:tc>
      </w:tr>
      <w:tr>
        <w:trPr>
          <w:trHeight w:val="14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134 933</w:t>
            </w:r>
          </w:p>
        </w:tc>
      </w:tr>
      <w:tr>
        <w:trPr>
          <w:trHeight w:val="9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134 183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14 151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14 151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24 232</w:t>
            </w:r>
          </w:p>
        </w:tc>
      </w:tr>
      <w:tr>
        <w:trPr>
          <w:trHeight w:val="11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3 974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 бойынша сальдо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-71 340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тапшылығын қаржыландыру (профицитін пайдалану)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71 340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67 198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9 - 59 - 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52-384-IV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2012-2014 жылдарға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88"/>
        <w:gridCol w:w="691"/>
        <w:gridCol w:w="672"/>
        <w:gridCol w:w="5735"/>
        <w:gridCol w:w="1843"/>
        <w:gridCol w:w="1824"/>
        <w:gridCol w:w="1860"/>
      </w:tblGrid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ФІТ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Бәк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740 297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371303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371303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369303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368 994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368 994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274 985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94009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нысандарын дамыту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1 765 516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1 765 516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1 765 516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1 765 516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2 015 536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2 578 448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2 405 516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9-59-V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52-384-ІV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жергілікті бюджеттен қаржыландырылатын қалалық және ауылдық округтердің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95"/>
        <w:gridCol w:w="706"/>
        <w:gridCol w:w="725"/>
        <w:gridCol w:w="7261"/>
        <w:gridCol w:w="1972"/>
      </w:tblGrid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ФІТ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Бәк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612617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Жаушықұм ауылдық округі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Қ.Тұрысбеков ауылдық округі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139979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139979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139979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139979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123026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Қоссейіт ауылдық округі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42489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6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8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27714</w:t>
            </w:r>
          </w:p>
        </w:tc>
      </w:tr>
      <w:tr>
        <w:trPr>
          <w:trHeight w:val="3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27714</w:t>
            </w:r>
          </w:p>
        </w:tc>
      </w:tr>
      <w:tr>
        <w:trPr>
          <w:trHeight w:val="6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27714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11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ауылдық округі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12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Ұзыната ауылдық округі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101016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28597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28597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28597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28597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58527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58527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58527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58527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батыр ауылдық округі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86011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16303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16303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16303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15418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67373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66773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66773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66773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11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Қызылқұм ауылдық округі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9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Ақшеңгелді ауылдық округі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49783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49783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49783</w:t>
            </w:r>
          </w:p>
        </w:tc>
      </w:tr>
      <w:tr>
        <w:trPr>
          <w:trHeight w:val="6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49783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49033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Сүткент ауылдық округі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39676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</w:t>
            </w:r>
          </w:p>
        </w:tc>
      </w:tr>
      <w:tr>
        <w:trPr>
          <w:trHeight w:val="6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ауылдық округі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қаласы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80234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77716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77716</w:t>
            </w:r>
          </w:p>
        </w:tc>
      </w:tr>
      <w:tr>
        <w:trPr>
          <w:trHeight w:val="6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77716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74366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6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7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